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3402" w:topFromText="839" w:bottomFromText="567" w:vertAnchor="page" w:tblpY="3046"/>
        <w:tblW w:w="0" w:type="auto"/>
        <w:tblLayout w:type="fixed"/>
        <w:tblCellMar>
          <w:left w:w="0" w:type="dxa"/>
          <w:right w:w="0" w:type="dxa"/>
        </w:tblCellMar>
        <w:tblLook w:val="05E0" w:firstRow="1" w:lastRow="1" w:firstColumn="1" w:lastColumn="1" w:noHBand="0" w:noVBand="1"/>
      </w:tblPr>
      <w:tblGrid>
        <w:gridCol w:w="5190"/>
        <w:gridCol w:w="23"/>
        <w:gridCol w:w="25"/>
        <w:gridCol w:w="25"/>
        <w:gridCol w:w="25"/>
        <w:gridCol w:w="25"/>
      </w:tblGrid>
      <w:tr w:rsidR="003337B2" w14:paraId="033CCF38" w14:textId="77777777" w:rsidTr="00B5221C">
        <w:trPr>
          <w:trHeight w:hRule="exact" w:val="493"/>
        </w:trPr>
        <w:tc>
          <w:tcPr>
            <w:tcW w:w="5190" w:type="dxa"/>
            <w:shd w:val="clear" w:color="auto" w:fill="auto"/>
            <w:hideMark/>
          </w:tcPr>
          <w:p w14:paraId="4405C5CF" w14:textId="77777777" w:rsidR="003337B2" w:rsidRPr="009D7029" w:rsidRDefault="003337B2" w:rsidP="00B5221C">
            <w:pPr>
              <w:pStyle w:val="AfzendergegevensGemeenteAmsterdam"/>
            </w:pPr>
            <w:bookmarkStart w:id="0" w:name="_GoBack"/>
            <w:bookmarkEnd w:id="0"/>
            <w:r w:rsidRPr="00DB697A">
              <w:t xml:space="preserve">Retouradres: </w:t>
            </w:r>
            <w:r>
              <w:t>Gemeente Amsterdam</w:t>
            </w:r>
            <w:r w:rsidRPr="00DB697A">
              <w:t>, Postbus 2181, 1000 CD Amsterdam</w:t>
            </w:r>
          </w:p>
        </w:tc>
        <w:tc>
          <w:tcPr>
            <w:tcW w:w="23" w:type="dxa"/>
            <w:shd w:val="clear" w:color="auto" w:fill="auto"/>
          </w:tcPr>
          <w:p w14:paraId="2C8269AC" w14:textId="77777777" w:rsidR="003337B2" w:rsidRPr="009D7029" w:rsidRDefault="003337B2" w:rsidP="00B5221C">
            <w:pPr>
              <w:pStyle w:val="AfzendergegevensGemeenteAmsterdam"/>
            </w:pPr>
          </w:p>
        </w:tc>
        <w:tc>
          <w:tcPr>
            <w:tcW w:w="25" w:type="dxa"/>
            <w:shd w:val="clear" w:color="auto" w:fill="auto"/>
          </w:tcPr>
          <w:p w14:paraId="221CAC4D" w14:textId="77777777" w:rsidR="003337B2" w:rsidRPr="009D7029" w:rsidRDefault="003337B2" w:rsidP="00B5221C">
            <w:pPr>
              <w:pStyle w:val="AfzendergegevensGemeenteAmsterdam"/>
            </w:pPr>
          </w:p>
        </w:tc>
        <w:tc>
          <w:tcPr>
            <w:tcW w:w="25" w:type="dxa"/>
            <w:shd w:val="clear" w:color="auto" w:fill="auto"/>
          </w:tcPr>
          <w:p w14:paraId="410ABE05" w14:textId="77777777" w:rsidR="003337B2" w:rsidRPr="009D7029" w:rsidRDefault="003337B2" w:rsidP="00B5221C">
            <w:pPr>
              <w:pStyle w:val="AfzendergegevensGemeenteAmsterdam"/>
            </w:pPr>
          </w:p>
        </w:tc>
        <w:tc>
          <w:tcPr>
            <w:tcW w:w="25" w:type="dxa"/>
            <w:shd w:val="clear" w:color="auto" w:fill="auto"/>
          </w:tcPr>
          <w:p w14:paraId="54289A8F" w14:textId="77777777" w:rsidR="003337B2" w:rsidRPr="009D7029" w:rsidRDefault="003337B2" w:rsidP="00B5221C">
            <w:pPr>
              <w:pStyle w:val="AfzendergegevensGemeenteAmsterdam"/>
            </w:pPr>
          </w:p>
        </w:tc>
        <w:tc>
          <w:tcPr>
            <w:tcW w:w="25" w:type="dxa"/>
            <w:shd w:val="clear" w:color="auto" w:fill="auto"/>
          </w:tcPr>
          <w:p w14:paraId="34BE4A80" w14:textId="77777777" w:rsidR="003337B2" w:rsidRPr="009D7029" w:rsidRDefault="003337B2" w:rsidP="00B5221C">
            <w:pPr>
              <w:pStyle w:val="AfzendergegevensGemeenteAmsterdam"/>
            </w:pPr>
          </w:p>
        </w:tc>
      </w:tr>
      <w:tr w:rsidR="003337B2" w14:paraId="0F51DBD9" w14:textId="77777777" w:rsidTr="00B5221C">
        <w:trPr>
          <w:trHeight w:hRule="exact" w:val="2137"/>
        </w:trPr>
        <w:tc>
          <w:tcPr>
            <w:tcW w:w="5190" w:type="dxa"/>
            <w:shd w:val="clear" w:color="auto" w:fill="auto"/>
          </w:tcPr>
          <w:p w14:paraId="4EE64C18" w14:textId="4A70DBA7" w:rsidR="003337B2" w:rsidRDefault="003337B2" w:rsidP="003337B2">
            <w:pPr>
              <w:pStyle w:val="AdresvakGemeenteAmsterdam"/>
            </w:pPr>
            <w:r>
              <w:t xml:space="preserve">Bewoners en ondernemers IJburg – langs </w:t>
            </w:r>
            <w:r w:rsidR="00EB797D">
              <w:t>tram</w:t>
            </w:r>
            <w:r>
              <w:t>lijn 26 (IJtram)</w:t>
            </w:r>
          </w:p>
          <w:p w14:paraId="740209C3" w14:textId="77777777" w:rsidR="003337B2" w:rsidRDefault="003337B2" w:rsidP="00B5221C">
            <w:pPr>
              <w:pStyle w:val="AdresvakGemeenteAmsterdam"/>
            </w:pPr>
          </w:p>
          <w:p w14:paraId="0D3D74E8" w14:textId="77777777" w:rsidR="003337B2" w:rsidRDefault="003337B2" w:rsidP="00B5221C">
            <w:pPr>
              <w:pStyle w:val="AdresvakGemeenteAmsterdam"/>
            </w:pPr>
          </w:p>
          <w:tbl>
            <w:tblPr>
              <w:tblW w:w="9963" w:type="dxa"/>
              <w:tblLayout w:type="fixed"/>
              <w:tblCellMar>
                <w:left w:w="0" w:type="dxa"/>
                <w:right w:w="0" w:type="dxa"/>
              </w:tblCellMar>
              <w:tblLook w:val="01E0" w:firstRow="1" w:lastRow="1" w:firstColumn="1" w:lastColumn="1" w:noHBand="0" w:noVBand="0"/>
            </w:tblPr>
            <w:tblGrid>
              <w:gridCol w:w="9963"/>
            </w:tblGrid>
            <w:tr w:rsidR="003337B2" w14:paraId="54D40BB8" w14:textId="77777777" w:rsidTr="00B5221C">
              <w:trPr>
                <w:trHeight w:hRule="exact" w:val="370"/>
              </w:trPr>
              <w:tc>
                <w:tcPr>
                  <w:tcW w:w="9963" w:type="dxa"/>
                  <w:hideMark/>
                </w:tcPr>
                <w:p w14:paraId="09BA8D86" w14:textId="77777777" w:rsidR="003337B2" w:rsidRDefault="003337B2" w:rsidP="0045103F">
                  <w:pPr>
                    <w:framePr w:vSpace="839" w:wrap="around" w:vAnchor="page" w:hAnchor="text" w:y="3046"/>
                    <w:adjustRightInd w:val="0"/>
                    <w:snapToGrid w:val="0"/>
                    <w:spacing w:line="270" w:lineRule="atLeast"/>
                    <w:rPr>
                      <w:rFonts w:ascii="Decos Code 39" w:hAnsi="Decos Code 39" w:cs="Arial"/>
                      <w:sz w:val="78"/>
                      <w:szCs w:val="78"/>
                      <w:lang w:eastAsia="zh-CN"/>
                    </w:rPr>
                  </w:pPr>
                  <w:r>
                    <w:rPr>
                      <w:rFonts w:ascii="Decos Code 39" w:hAnsi="Decos Code 39"/>
                      <w:sz w:val="78"/>
                      <w:szCs w:val="78"/>
                    </w:rPr>
                    <w:t>*</w:t>
                  </w:r>
                  <w:r w:rsidRPr="00006B2F">
                    <w:rPr>
                      <w:rFonts w:ascii="Decos Code 39" w:hAnsi="Decos Code 39"/>
                      <w:noProof/>
                      <w:sz w:val="78"/>
                      <w:szCs w:val="78"/>
                    </w:rPr>
                    <w:t>Z042E6F9FCB</w:t>
                  </w:r>
                  <w:r>
                    <w:rPr>
                      <w:rFonts w:ascii="Decos Code 39" w:hAnsi="Decos Code 39"/>
                      <w:sz w:val="78"/>
                      <w:szCs w:val="78"/>
                    </w:rPr>
                    <w:t xml:space="preserve">* </w:t>
                  </w:r>
                </w:p>
              </w:tc>
            </w:tr>
          </w:tbl>
          <w:p w14:paraId="65D27AF7" w14:textId="77777777" w:rsidR="003337B2" w:rsidRPr="009D7029" w:rsidRDefault="003337B2" w:rsidP="00B5221C">
            <w:pPr>
              <w:pStyle w:val="AdresvakGemeenteAmsterdam"/>
            </w:pPr>
          </w:p>
        </w:tc>
        <w:tc>
          <w:tcPr>
            <w:tcW w:w="23" w:type="dxa"/>
            <w:shd w:val="clear" w:color="auto" w:fill="auto"/>
          </w:tcPr>
          <w:p w14:paraId="56C44FDD" w14:textId="77777777" w:rsidR="003337B2" w:rsidRPr="009D7029" w:rsidRDefault="003337B2" w:rsidP="00B5221C">
            <w:pPr>
              <w:pStyle w:val="AdresvakGemeenteAmsterdam"/>
            </w:pPr>
          </w:p>
        </w:tc>
        <w:tc>
          <w:tcPr>
            <w:tcW w:w="25" w:type="dxa"/>
            <w:shd w:val="clear" w:color="auto" w:fill="auto"/>
          </w:tcPr>
          <w:p w14:paraId="4438ADF9" w14:textId="77777777" w:rsidR="003337B2" w:rsidRPr="009D7029" w:rsidRDefault="003337B2" w:rsidP="00B5221C">
            <w:pPr>
              <w:pStyle w:val="AdresvakGemeenteAmsterdam"/>
            </w:pPr>
          </w:p>
        </w:tc>
        <w:tc>
          <w:tcPr>
            <w:tcW w:w="25" w:type="dxa"/>
            <w:shd w:val="clear" w:color="auto" w:fill="auto"/>
          </w:tcPr>
          <w:p w14:paraId="4D76F762" w14:textId="77777777" w:rsidR="003337B2" w:rsidRPr="009D7029" w:rsidRDefault="003337B2" w:rsidP="00B5221C">
            <w:pPr>
              <w:pStyle w:val="AdresvakGemeenteAmsterdam"/>
            </w:pPr>
          </w:p>
        </w:tc>
        <w:tc>
          <w:tcPr>
            <w:tcW w:w="25" w:type="dxa"/>
            <w:shd w:val="clear" w:color="auto" w:fill="auto"/>
          </w:tcPr>
          <w:p w14:paraId="67FD40D8" w14:textId="77777777" w:rsidR="003337B2" w:rsidRPr="009D7029" w:rsidRDefault="003337B2" w:rsidP="00B5221C">
            <w:pPr>
              <w:pStyle w:val="AdresvakGemeenteAmsterdam"/>
            </w:pPr>
          </w:p>
        </w:tc>
        <w:tc>
          <w:tcPr>
            <w:tcW w:w="25" w:type="dxa"/>
            <w:shd w:val="clear" w:color="auto" w:fill="auto"/>
          </w:tcPr>
          <w:p w14:paraId="79AD7AED" w14:textId="77777777" w:rsidR="003337B2" w:rsidRPr="009D7029" w:rsidRDefault="003337B2" w:rsidP="00B5221C">
            <w:pPr>
              <w:pStyle w:val="AdresvakGemeenteAmsterdam"/>
            </w:pPr>
          </w:p>
        </w:tc>
      </w:tr>
    </w:tbl>
    <w:tbl>
      <w:tblPr>
        <w:tblW w:w="85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247"/>
        <w:gridCol w:w="7257"/>
      </w:tblGrid>
      <w:tr w:rsidR="003337B2" w:rsidRPr="00816A85" w14:paraId="31FF2C00" w14:textId="77777777" w:rsidTr="00B5221C">
        <w:trPr>
          <w:trHeight w:hRule="exact" w:val="280"/>
        </w:trPr>
        <w:tc>
          <w:tcPr>
            <w:tcW w:w="1247" w:type="dxa"/>
            <w:shd w:val="clear" w:color="auto" w:fill="auto"/>
          </w:tcPr>
          <w:p w14:paraId="526BD026" w14:textId="77777777" w:rsidR="003337B2" w:rsidRPr="00816A85" w:rsidRDefault="003337B2" w:rsidP="00B5221C">
            <w:pPr>
              <w:pStyle w:val="DocumentgegevenskopjeGemeenteAmsterdam"/>
            </w:pPr>
            <w:r w:rsidRPr="00816A85">
              <w:t>Datum</w:t>
            </w:r>
          </w:p>
        </w:tc>
        <w:tc>
          <w:tcPr>
            <w:tcW w:w="7257" w:type="dxa"/>
            <w:shd w:val="clear" w:color="auto" w:fill="auto"/>
          </w:tcPr>
          <w:p w14:paraId="0D1D241D" w14:textId="77777777" w:rsidR="003337B2" w:rsidRPr="00816A85" w:rsidRDefault="003337B2" w:rsidP="00B5221C">
            <w:pPr>
              <w:pStyle w:val="DocumentgegevensdatumGemeenteAmsterdam"/>
            </w:pPr>
            <w:r w:rsidRPr="00A86AE0">
              <w:rPr>
                <w:color w:val="FF0000"/>
              </w:rPr>
              <w:t xml:space="preserve">datum </w:t>
            </w:r>
          </w:p>
        </w:tc>
      </w:tr>
      <w:tr w:rsidR="003337B2" w:rsidRPr="00816A85" w14:paraId="3756541A" w14:textId="77777777" w:rsidTr="00B5221C">
        <w:trPr>
          <w:trHeight w:hRule="exact" w:val="280"/>
        </w:trPr>
        <w:tc>
          <w:tcPr>
            <w:tcW w:w="1247" w:type="dxa"/>
            <w:shd w:val="clear" w:color="auto" w:fill="auto"/>
          </w:tcPr>
          <w:p w14:paraId="2547D012" w14:textId="77777777" w:rsidR="003337B2" w:rsidRPr="00816A85" w:rsidRDefault="003337B2" w:rsidP="00B5221C">
            <w:pPr>
              <w:pStyle w:val="DocumentgegevenskopjeGemeenteAmsterdam"/>
            </w:pPr>
            <w:r w:rsidRPr="00816A85">
              <w:t>Ons kenmerk</w:t>
            </w:r>
          </w:p>
        </w:tc>
        <w:tc>
          <w:tcPr>
            <w:tcW w:w="7257" w:type="dxa"/>
            <w:shd w:val="clear" w:color="auto" w:fill="auto"/>
          </w:tcPr>
          <w:p w14:paraId="4F0614BC" w14:textId="77777777" w:rsidR="003337B2" w:rsidRPr="00816A85" w:rsidRDefault="00A86AE0" w:rsidP="00B5221C">
            <w:pPr>
              <w:pStyle w:val="METBrief-Kenmerk"/>
            </w:pPr>
            <w:r>
              <w:t>TPIJ</w:t>
            </w:r>
            <w:r w:rsidR="003337B2">
              <w:t>/UIT/00</w:t>
            </w:r>
            <w:r w:rsidR="003337B2" w:rsidRPr="007B5AD7">
              <w:rPr>
                <w:color w:val="FF0000"/>
              </w:rPr>
              <w:t>014</w:t>
            </w:r>
            <w:r w:rsidR="003337B2" w:rsidRPr="00816A85">
              <w:t xml:space="preserve"> </w:t>
            </w:r>
          </w:p>
        </w:tc>
      </w:tr>
      <w:tr w:rsidR="003337B2" w:rsidRPr="00816A85" w14:paraId="4A46B140" w14:textId="77777777" w:rsidTr="00B5221C">
        <w:trPr>
          <w:trHeight w:hRule="exact" w:val="280"/>
        </w:trPr>
        <w:tc>
          <w:tcPr>
            <w:tcW w:w="1247" w:type="dxa"/>
            <w:shd w:val="clear" w:color="auto" w:fill="auto"/>
          </w:tcPr>
          <w:p w14:paraId="05E54131" w14:textId="77777777" w:rsidR="003337B2" w:rsidRPr="00816A85" w:rsidRDefault="003337B2" w:rsidP="00B5221C">
            <w:pPr>
              <w:pStyle w:val="DocumentgegevenskopjeGemeenteAmsterdam"/>
            </w:pPr>
            <w:r w:rsidRPr="00816A85">
              <w:t>Uw kenmerk</w:t>
            </w:r>
          </w:p>
        </w:tc>
        <w:tc>
          <w:tcPr>
            <w:tcW w:w="7257" w:type="dxa"/>
            <w:shd w:val="clear" w:color="auto" w:fill="auto"/>
          </w:tcPr>
          <w:p w14:paraId="47029CD0" w14:textId="77777777" w:rsidR="003337B2" w:rsidRPr="00816A85" w:rsidRDefault="003337B2" w:rsidP="00B5221C">
            <w:pPr>
              <w:pStyle w:val="DocumentgegevenskenmerkGemeenteAmsterdam"/>
            </w:pPr>
          </w:p>
        </w:tc>
      </w:tr>
      <w:tr w:rsidR="003337B2" w:rsidRPr="00816A85" w14:paraId="3089E60D" w14:textId="77777777" w:rsidTr="00B5221C">
        <w:trPr>
          <w:trHeight w:hRule="exact" w:val="548"/>
        </w:trPr>
        <w:tc>
          <w:tcPr>
            <w:tcW w:w="1247" w:type="dxa"/>
            <w:shd w:val="clear" w:color="auto" w:fill="auto"/>
          </w:tcPr>
          <w:p w14:paraId="150ACE5A" w14:textId="77777777" w:rsidR="003337B2" w:rsidRPr="00816A85" w:rsidRDefault="003337B2" w:rsidP="00B5221C">
            <w:pPr>
              <w:pStyle w:val="DocumentgegevenskopjeGemeenteAmsterdam"/>
            </w:pPr>
            <w:r w:rsidRPr="00816A85">
              <w:t>Behandeld door</w:t>
            </w:r>
          </w:p>
        </w:tc>
        <w:tc>
          <w:tcPr>
            <w:tcW w:w="7257" w:type="dxa"/>
            <w:shd w:val="clear" w:color="auto" w:fill="auto"/>
          </w:tcPr>
          <w:p w14:paraId="5A9B0DF6" w14:textId="77777777" w:rsidR="003337B2" w:rsidRPr="00816A85" w:rsidRDefault="003337B2" w:rsidP="00B5221C">
            <w:pPr>
              <w:pStyle w:val="DocumentgegevensGemeenteAmsterdam"/>
            </w:pPr>
            <w:r w:rsidRPr="00816A85">
              <w:t>Karen Span, Metro en Tram,</w:t>
            </w:r>
          </w:p>
          <w:p w14:paraId="09738A36" w14:textId="77777777" w:rsidR="003337B2" w:rsidRPr="00816A85" w:rsidRDefault="003337B2" w:rsidP="00B5221C">
            <w:pPr>
              <w:pStyle w:val="DocumentgegevensGemeenteAmsterdam"/>
              <w:rPr>
                <w:lang w:val="en-US"/>
              </w:rPr>
            </w:pPr>
            <w:r w:rsidRPr="00816A85">
              <w:t>k</w:t>
            </w:r>
            <w:r w:rsidRPr="00816A85">
              <w:rPr>
                <w:lang w:val="en-US"/>
              </w:rPr>
              <w:t xml:space="preserve">.span@amsterdam.nl </w:t>
            </w:r>
          </w:p>
        </w:tc>
      </w:tr>
      <w:tr w:rsidR="003337B2" w:rsidRPr="00816A85" w14:paraId="3F44729B" w14:textId="77777777" w:rsidTr="00B5221C">
        <w:trPr>
          <w:trHeight w:hRule="exact" w:val="280"/>
        </w:trPr>
        <w:tc>
          <w:tcPr>
            <w:tcW w:w="1247" w:type="dxa"/>
            <w:shd w:val="clear" w:color="auto" w:fill="auto"/>
          </w:tcPr>
          <w:p w14:paraId="354B4F8C" w14:textId="77777777" w:rsidR="003337B2" w:rsidRPr="00816A85" w:rsidRDefault="003337B2" w:rsidP="00B5221C">
            <w:pPr>
              <w:pStyle w:val="DocumentgegevenskopjeGemeenteAmsterdam"/>
            </w:pPr>
          </w:p>
        </w:tc>
        <w:tc>
          <w:tcPr>
            <w:tcW w:w="7257" w:type="dxa"/>
            <w:shd w:val="clear" w:color="auto" w:fill="auto"/>
          </w:tcPr>
          <w:p w14:paraId="25378AFF" w14:textId="77777777" w:rsidR="003337B2" w:rsidRPr="00816A85" w:rsidRDefault="003337B2" w:rsidP="00B5221C">
            <w:pPr>
              <w:pStyle w:val="BasistekstGemeenteAmsterdam"/>
            </w:pPr>
          </w:p>
          <w:p w14:paraId="5EDC2A02" w14:textId="77777777" w:rsidR="003337B2" w:rsidRPr="00816A85" w:rsidRDefault="003337B2" w:rsidP="00B5221C">
            <w:pPr>
              <w:pStyle w:val="DocumentgegevensGemeenteAmsterdam"/>
            </w:pPr>
          </w:p>
        </w:tc>
      </w:tr>
      <w:tr w:rsidR="003337B2" w:rsidRPr="00816A85" w14:paraId="3810BF86" w14:textId="77777777" w:rsidTr="00B5221C">
        <w:trPr>
          <w:trHeight w:hRule="exact" w:val="280"/>
        </w:trPr>
        <w:tc>
          <w:tcPr>
            <w:tcW w:w="1247" w:type="dxa"/>
            <w:shd w:val="clear" w:color="auto" w:fill="auto"/>
          </w:tcPr>
          <w:p w14:paraId="3FED8305" w14:textId="77777777" w:rsidR="003337B2" w:rsidRPr="00816A85" w:rsidRDefault="003337B2" w:rsidP="00B5221C">
            <w:pPr>
              <w:pStyle w:val="DocumentgegevenskopjeGemeenteAmsterdam"/>
            </w:pPr>
            <w:r w:rsidRPr="00816A85">
              <w:t>Bijlage(n)</w:t>
            </w:r>
          </w:p>
        </w:tc>
        <w:tc>
          <w:tcPr>
            <w:tcW w:w="7257" w:type="dxa"/>
            <w:shd w:val="clear" w:color="auto" w:fill="auto"/>
          </w:tcPr>
          <w:p w14:paraId="15C82113" w14:textId="77777777" w:rsidR="003337B2" w:rsidRPr="00816A85" w:rsidRDefault="003337B2" w:rsidP="00B5221C">
            <w:pPr>
              <w:pStyle w:val="BasistekstGemeenteAmsterdam"/>
            </w:pPr>
            <w:r w:rsidRPr="00816A85">
              <w:fldChar w:fldCharType="begin"/>
            </w:r>
            <w:r w:rsidRPr="00816A85">
              <w:instrText xml:space="preserve"> MacroButton EditClear </w:instrText>
            </w:r>
            <w:r w:rsidRPr="00816A85">
              <w:rPr>
                <w:rStyle w:val="zsysVeldMarkering"/>
              </w:rPr>
              <w:instrText>__</w:instrText>
            </w:r>
            <w:r w:rsidRPr="00816A85">
              <w:fldChar w:fldCharType="end"/>
            </w:r>
          </w:p>
          <w:p w14:paraId="39A9899B" w14:textId="77777777" w:rsidR="003337B2" w:rsidRPr="00816A85" w:rsidRDefault="003337B2" w:rsidP="00B5221C">
            <w:pPr>
              <w:pStyle w:val="DocumentgegevensGemeenteAmsterdam"/>
              <w:rPr>
                <w:lang w:val="en-US"/>
              </w:rPr>
            </w:pPr>
          </w:p>
        </w:tc>
      </w:tr>
      <w:tr w:rsidR="003337B2" w:rsidRPr="00816A85" w14:paraId="72860412" w14:textId="77777777" w:rsidTr="00B5221C">
        <w:trPr>
          <w:trHeight w:hRule="exact" w:val="280"/>
        </w:trPr>
        <w:tc>
          <w:tcPr>
            <w:tcW w:w="1247" w:type="dxa"/>
            <w:shd w:val="clear" w:color="auto" w:fill="auto"/>
          </w:tcPr>
          <w:p w14:paraId="759044B4" w14:textId="77777777" w:rsidR="003337B2" w:rsidRPr="00816A85" w:rsidRDefault="003337B2" w:rsidP="00B5221C">
            <w:pPr>
              <w:pStyle w:val="DocumentgegevenskopjeGemeenteAmsterdam"/>
            </w:pPr>
          </w:p>
        </w:tc>
        <w:tc>
          <w:tcPr>
            <w:tcW w:w="7257" w:type="dxa"/>
            <w:shd w:val="clear" w:color="auto" w:fill="auto"/>
          </w:tcPr>
          <w:p w14:paraId="3AA8A31B" w14:textId="77777777" w:rsidR="003337B2" w:rsidRPr="00816A85" w:rsidRDefault="003337B2" w:rsidP="00B5221C">
            <w:pPr>
              <w:pStyle w:val="DocumentgegevensGemeenteAmsterdam"/>
              <w:rPr>
                <w:lang w:val="en-US"/>
              </w:rPr>
            </w:pPr>
          </w:p>
        </w:tc>
      </w:tr>
      <w:tr w:rsidR="003337B2" w:rsidRPr="00816A85" w14:paraId="043E7815" w14:textId="77777777" w:rsidTr="00B5221C">
        <w:trPr>
          <w:trHeight w:hRule="exact" w:val="912"/>
        </w:trPr>
        <w:tc>
          <w:tcPr>
            <w:tcW w:w="1247" w:type="dxa"/>
            <w:shd w:val="clear" w:color="auto" w:fill="auto"/>
          </w:tcPr>
          <w:p w14:paraId="1A570866" w14:textId="77777777" w:rsidR="003337B2" w:rsidRPr="00816A85" w:rsidRDefault="003337B2" w:rsidP="00B5221C">
            <w:pPr>
              <w:pStyle w:val="DocumentgegevenskopjeGemeenteAmsterdam"/>
            </w:pPr>
            <w:r w:rsidRPr="00816A85">
              <w:t>Onderwerp</w:t>
            </w:r>
          </w:p>
        </w:tc>
        <w:tc>
          <w:tcPr>
            <w:tcW w:w="7257" w:type="dxa"/>
            <w:shd w:val="clear" w:color="auto" w:fill="auto"/>
          </w:tcPr>
          <w:p w14:paraId="17E9ED3A" w14:textId="6D408BC0" w:rsidR="003337B2" w:rsidRPr="00816A85" w:rsidRDefault="00BB32CE" w:rsidP="00BB32CE">
            <w:pPr>
              <w:pStyle w:val="DocumentgegevensonderwerpGemeenteAmsterdam"/>
            </w:pPr>
            <w:r>
              <w:t>Verkeersmaatregelen vanwege a</w:t>
            </w:r>
            <w:r w:rsidR="003337B2" w:rsidRPr="000A4ECA">
              <w:t xml:space="preserve">anpassingen lijn 26 (IJtram) </w:t>
            </w:r>
          </w:p>
        </w:tc>
      </w:tr>
    </w:tbl>
    <w:p w14:paraId="6B915EF8" w14:textId="77777777" w:rsidR="003337B2" w:rsidRPr="00816A85" w:rsidRDefault="003337B2" w:rsidP="003337B2">
      <w:pPr>
        <w:pStyle w:val="BasistekstGemeenteAmsterdam"/>
      </w:pPr>
    </w:p>
    <w:p w14:paraId="42F549C7" w14:textId="77777777" w:rsidR="003337B2" w:rsidRPr="00816A85" w:rsidRDefault="003337B2" w:rsidP="003337B2">
      <w:pPr>
        <w:rPr>
          <w:rFonts w:ascii="Calibri" w:hAnsi="Calibri" w:cs="Calibri"/>
          <w:sz w:val="22"/>
          <w:szCs w:val="22"/>
        </w:rPr>
      </w:pPr>
      <w:r w:rsidRPr="00816A85">
        <w:rPr>
          <w:rFonts w:ascii="Calibri" w:hAnsi="Calibri" w:cs="Calibri"/>
          <w:sz w:val="22"/>
          <w:szCs w:val="22"/>
        </w:rPr>
        <w:t>Beste bewoners en ond</w:t>
      </w:r>
      <w:r>
        <w:rPr>
          <w:rFonts w:ascii="Calibri" w:hAnsi="Calibri" w:cs="Calibri"/>
          <w:sz w:val="22"/>
          <w:szCs w:val="22"/>
        </w:rPr>
        <w:t>ernemers in (de omgeving van) IJburg</w:t>
      </w:r>
      <w:r w:rsidRPr="00816A85">
        <w:rPr>
          <w:rFonts w:ascii="Calibri" w:hAnsi="Calibri" w:cs="Calibri"/>
          <w:sz w:val="22"/>
          <w:szCs w:val="22"/>
        </w:rPr>
        <w:t>,</w:t>
      </w:r>
    </w:p>
    <w:p w14:paraId="571C3088" w14:textId="77777777" w:rsidR="003337B2" w:rsidRPr="00816A85" w:rsidRDefault="003337B2" w:rsidP="003337B2">
      <w:pPr>
        <w:rPr>
          <w:rFonts w:ascii="Calibri" w:hAnsi="Calibri" w:cs="Calibri"/>
          <w:sz w:val="22"/>
          <w:szCs w:val="22"/>
        </w:rPr>
      </w:pPr>
    </w:p>
    <w:p w14:paraId="6B67EB71" w14:textId="7BC93AC5" w:rsidR="00B5601C" w:rsidRDefault="003337B2" w:rsidP="003337B2">
      <w:pPr>
        <w:pStyle w:val="BasistekstGemeenteAmsterdam"/>
      </w:pPr>
      <w:r>
        <w:t xml:space="preserve">De </w:t>
      </w:r>
      <w:proofErr w:type="spellStart"/>
      <w:r w:rsidRPr="00D911D9">
        <w:t>IJtram</w:t>
      </w:r>
      <w:proofErr w:type="spellEnd"/>
      <w:r w:rsidRPr="00D911D9">
        <w:t xml:space="preserve">/lijn 26 is de drukste tramlijn van Amsterdam. </w:t>
      </w:r>
      <w:r w:rsidR="00901FBF">
        <w:t xml:space="preserve">Projectencentrum </w:t>
      </w:r>
      <w:r>
        <w:t xml:space="preserve">Metro en Tram </w:t>
      </w:r>
      <w:r w:rsidR="00901FBF">
        <w:t xml:space="preserve">van Gemeente Amsterdam </w:t>
      </w:r>
      <w:r>
        <w:t xml:space="preserve">heeft de opdracht om de </w:t>
      </w:r>
      <w:proofErr w:type="spellStart"/>
      <w:r>
        <w:t>IJtram</w:t>
      </w:r>
      <w:proofErr w:type="spellEnd"/>
      <w:r>
        <w:t xml:space="preserve"> te verbeteren zodat er in de toekomst meer passagiers mee kunnen en er minder storingen zijn. Daardoor </w:t>
      </w:r>
      <w:r w:rsidR="00F14504">
        <w:t xml:space="preserve">wordt de tram betrouwbaarder (minder kans op uitval) en </w:t>
      </w:r>
      <w:r>
        <w:t>kan de tram vaker op tijd rijden. Eén van de maatregelen is om ‘gekoppeld rijden’ mogelijk te maken, dat betekent dat er twee trams aan elkaar vastgemaakt gaan rijden. De tram is daardoor langer waardoor meer ruimte nodig is.</w:t>
      </w:r>
      <w:r>
        <w:br/>
      </w:r>
      <w:r>
        <w:br/>
      </w:r>
      <w:r w:rsidRPr="00D2068C">
        <w:rPr>
          <w:b/>
        </w:rPr>
        <w:t>Werkzaamheden</w:t>
      </w:r>
      <w:r w:rsidR="00933993">
        <w:rPr>
          <w:b/>
        </w:rPr>
        <w:t>: wat gaat er gebeuren?</w:t>
      </w:r>
      <w:r w:rsidR="00933993">
        <w:rPr>
          <w:b/>
        </w:rPr>
        <w:br/>
      </w:r>
      <w:r w:rsidRPr="003337B2">
        <w:t>Voor het gekoppeld rijden zijn al diverse werkzaamheden uitgevoerd, maar er moeten ook nog een aantal werkzaamheden worden gedaan</w:t>
      </w:r>
      <w:r w:rsidRPr="00933993">
        <w:t xml:space="preserve">. </w:t>
      </w:r>
      <w:r w:rsidR="00933993" w:rsidRPr="00933993">
        <w:t xml:space="preserve">Op drie plaatsen zijn tramsporen verzakt: dit wordt hersteld. </w:t>
      </w:r>
      <w:r w:rsidR="005B6258">
        <w:t xml:space="preserve">Het gaat onder andere om het liften van spoorwerk op de kruisingen met de </w:t>
      </w:r>
      <w:r w:rsidR="005B6258">
        <w:rPr>
          <w:rFonts w:eastAsiaTheme="minorHAnsi"/>
          <w:lang w:eastAsia="en-US"/>
        </w:rPr>
        <w:t xml:space="preserve">Diemerparklaan en de </w:t>
      </w:r>
      <w:proofErr w:type="spellStart"/>
      <w:r w:rsidR="005B6258">
        <w:rPr>
          <w:rFonts w:eastAsiaTheme="minorHAnsi"/>
          <w:lang w:eastAsia="en-US"/>
        </w:rPr>
        <w:t>Lumièrestraat</w:t>
      </w:r>
      <w:proofErr w:type="spellEnd"/>
      <w:r w:rsidR="005B6258">
        <w:rPr>
          <w:rFonts w:eastAsiaTheme="minorHAnsi"/>
          <w:lang w:eastAsia="en-US"/>
        </w:rPr>
        <w:t xml:space="preserve">. </w:t>
      </w:r>
      <w:r w:rsidR="00933993">
        <w:t xml:space="preserve">Daarnaast wordt er onderhoudswerk uitgevoerd op de </w:t>
      </w:r>
      <w:proofErr w:type="spellStart"/>
      <w:r w:rsidR="00933993">
        <w:t>Enne</w:t>
      </w:r>
      <w:r w:rsidR="008D32A6">
        <w:t>ü</w:t>
      </w:r>
      <w:r w:rsidR="00933993">
        <w:t>s</w:t>
      </w:r>
      <w:proofErr w:type="spellEnd"/>
      <w:r w:rsidR="00933993">
        <w:t xml:space="preserve"> Heermabrug</w:t>
      </w:r>
      <w:r w:rsidR="005C62FE">
        <w:t>. O</w:t>
      </w:r>
      <w:r w:rsidR="00933993">
        <w:t xml:space="preserve">p </w:t>
      </w:r>
      <w:r w:rsidR="005B6258">
        <w:t>Haveneiland IJburg wordt</w:t>
      </w:r>
      <w:r w:rsidR="00933993">
        <w:t xml:space="preserve"> </w:t>
      </w:r>
      <w:r w:rsidR="001F29EB">
        <w:t>het ballastbed (de stenen tussen de rails) ge</w:t>
      </w:r>
      <w:r w:rsidR="00933993">
        <w:t>reinig</w:t>
      </w:r>
      <w:r w:rsidR="001F29EB">
        <w:t xml:space="preserve">d van zand. Hierdoor wordt de levensduur van de rails verlengd. Dit </w:t>
      </w:r>
      <w:r w:rsidR="005C62FE">
        <w:t xml:space="preserve">gebeurt </w:t>
      </w:r>
      <w:r w:rsidR="005C62FE">
        <w:rPr>
          <w:rFonts w:eastAsiaTheme="minorHAnsi"/>
          <w:lang w:eastAsia="en-US"/>
        </w:rPr>
        <w:t xml:space="preserve">tussen de Cas Oorthuiskade en het einde van het ballastbed nabij de Max de Haasstraat. </w:t>
      </w:r>
      <w:r w:rsidR="001F29EB">
        <w:rPr>
          <w:rFonts w:eastAsiaTheme="minorHAnsi"/>
          <w:lang w:eastAsia="en-US"/>
        </w:rPr>
        <w:t>Ten slotte wordt gewerkt bij de halte</w:t>
      </w:r>
      <w:r w:rsidR="00D737DD">
        <w:rPr>
          <w:rFonts w:eastAsiaTheme="minorHAnsi"/>
          <w:lang w:eastAsia="en-US"/>
        </w:rPr>
        <w:t xml:space="preserve"> IJburg</w:t>
      </w:r>
      <w:r w:rsidR="001F29EB">
        <w:rPr>
          <w:rFonts w:eastAsiaTheme="minorHAnsi"/>
          <w:lang w:eastAsia="en-US"/>
        </w:rPr>
        <w:t xml:space="preserve">, </w:t>
      </w:r>
      <w:r w:rsidR="00AF2EA9">
        <w:rPr>
          <w:rFonts w:eastAsiaTheme="minorHAnsi"/>
          <w:lang w:eastAsia="en-US"/>
        </w:rPr>
        <w:t xml:space="preserve">zowel </w:t>
      </w:r>
      <w:r w:rsidR="001F29EB">
        <w:rPr>
          <w:rFonts w:eastAsiaTheme="minorHAnsi"/>
          <w:lang w:eastAsia="en-US"/>
        </w:rPr>
        <w:t xml:space="preserve">de in- </w:t>
      </w:r>
      <w:r w:rsidR="00AF2EA9">
        <w:rPr>
          <w:rFonts w:eastAsiaTheme="minorHAnsi"/>
          <w:lang w:eastAsia="en-US"/>
        </w:rPr>
        <w:t>als de</w:t>
      </w:r>
      <w:r w:rsidR="001F29EB">
        <w:rPr>
          <w:rFonts w:eastAsiaTheme="minorHAnsi"/>
          <w:lang w:eastAsia="en-US"/>
        </w:rPr>
        <w:t xml:space="preserve"> uitstaphalte van lijn 26 wordt verlengd en er komt een oversteek voor voetgangers en fietsers bij de Julius Pergerstraat.</w:t>
      </w:r>
      <w:r w:rsidR="005B6258">
        <w:br/>
      </w:r>
      <w:r w:rsidR="005B6258" w:rsidRPr="005B6258">
        <w:rPr>
          <w:b/>
        </w:rPr>
        <w:br/>
      </w:r>
      <w:r w:rsidR="005C62FE">
        <w:rPr>
          <w:b/>
        </w:rPr>
        <w:lastRenderedPageBreak/>
        <w:t>Wat betekent dit voor u?</w:t>
      </w:r>
      <w:r w:rsidR="005B6258">
        <w:br/>
      </w:r>
      <w:r w:rsidR="00940F6C">
        <w:t xml:space="preserve">Van 13 tot en met 16 augustus </w:t>
      </w:r>
      <w:r w:rsidR="00B5601C">
        <w:t>rijd</w:t>
      </w:r>
      <w:r w:rsidR="00C359BF">
        <w:t xml:space="preserve">t </w:t>
      </w:r>
      <w:r w:rsidR="00B5601C">
        <w:t xml:space="preserve">lijn 26 niet en worden de </w:t>
      </w:r>
      <w:r w:rsidR="00940F6C">
        <w:t xml:space="preserve">werkzaamheden </w:t>
      </w:r>
      <w:r w:rsidR="00B5601C">
        <w:t>uitgevoerd</w:t>
      </w:r>
      <w:r w:rsidR="00940F6C">
        <w:t>. Op donderdag 13 en vrijdag 14 augustus wordt er gewerkt van 7:00 uur tot 22:00 uur. Op zaterdag 15 en zondag 16 augustus wordt er gewerkt van 8:00 uur tot 2</w:t>
      </w:r>
      <w:r w:rsidR="00B5601C">
        <w:t>2</w:t>
      </w:r>
      <w:r w:rsidR="00940F6C">
        <w:t xml:space="preserve">:00 uur. </w:t>
      </w:r>
      <w:r w:rsidR="00C359BF">
        <w:t>Daarnaast vinden nog asf</w:t>
      </w:r>
      <w:r w:rsidR="00B5601C">
        <w:t xml:space="preserve">alteringswerkzaamheden plaats op de kruisingen in de nacht van zondag op maandag. </w:t>
      </w:r>
    </w:p>
    <w:p w14:paraId="0CC03FB8" w14:textId="77777777" w:rsidR="005C62FE" w:rsidRDefault="00940F6C" w:rsidP="003337B2">
      <w:pPr>
        <w:pStyle w:val="BasistekstGemeenteAmsterdam"/>
      </w:pPr>
      <w:r>
        <w:t xml:space="preserve">Om het werk </w:t>
      </w:r>
      <w:r w:rsidR="00C359BF">
        <w:t>(</w:t>
      </w:r>
      <w:r>
        <w:t>veilig</w:t>
      </w:r>
      <w:r w:rsidR="00C359BF">
        <w:t>)</w:t>
      </w:r>
      <w:r>
        <w:t xml:space="preserve"> uit te voeren zijn een aantal verkeersmaatregelen nodig, die hieronder worden toegelicht. </w:t>
      </w:r>
      <w:r w:rsidR="00055720">
        <w:t xml:space="preserve">Naast de tijdelijke verkeersmaatregelen op IJburg geeft met name het reinigingswerk </w:t>
      </w:r>
      <w:r w:rsidR="005E1E31">
        <w:t>van het ballast</w:t>
      </w:r>
      <w:r w:rsidR="009613BD">
        <w:t>bed</w:t>
      </w:r>
      <w:r w:rsidR="005E1E31">
        <w:t xml:space="preserve"> </w:t>
      </w:r>
      <w:r w:rsidR="00055720">
        <w:t xml:space="preserve">een aantal uren geluidsoverlast. </w:t>
      </w:r>
    </w:p>
    <w:p w14:paraId="46593E73" w14:textId="77777777" w:rsidR="005C62FE" w:rsidRDefault="005C62FE" w:rsidP="003337B2">
      <w:pPr>
        <w:pStyle w:val="BasistekstGemeenteAmsterdam"/>
      </w:pPr>
    </w:p>
    <w:p w14:paraId="68BD9BFD" w14:textId="25FADA2A" w:rsidR="005B6258" w:rsidRDefault="005C62FE" w:rsidP="003337B2">
      <w:pPr>
        <w:pStyle w:val="BasistekstGemeenteAmsterdam"/>
      </w:pPr>
      <w:r w:rsidRPr="005C62FE">
        <w:rPr>
          <w:b/>
        </w:rPr>
        <w:t xml:space="preserve">Vervangend busvervoer voor </w:t>
      </w:r>
      <w:r w:rsidR="00303DA2">
        <w:rPr>
          <w:b/>
        </w:rPr>
        <w:t>tram</w:t>
      </w:r>
      <w:r w:rsidRPr="005C62FE">
        <w:rPr>
          <w:b/>
        </w:rPr>
        <w:t>lijn 26</w:t>
      </w:r>
      <w:r w:rsidRPr="005C62FE">
        <w:rPr>
          <w:b/>
        </w:rPr>
        <w:br/>
      </w:r>
      <w:r w:rsidR="00D33883">
        <w:t>Van</w:t>
      </w:r>
      <w:r w:rsidR="00933993">
        <w:t xml:space="preserve"> 13 t/m 16 augustus</w:t>
      </w:r>
      <w:r w:rsidR="00D33883">
        <w:t xml:space="preserve"> zal tram 26</w:t>
      </w:r>
      <w:r w:rsidR="00933993">
        <w:t xml:space="preserve"> niet </w:t>
      </w:r>
      <w:r w:rsidR="005B6258">
        <w:t>rijden. Ter vervanging wor</w:t>
      </w:r>
      <w:r w:rsidR="00BB32CE">
        <w:t>dt</w:t>
      </w:r>
      <w:r w:rsidR="005B6258">
        <w:t xml:space="preserve"> bus</w:t>
      </w:r>
      <w:r w:rsidR="00BB32CE">
        <w:t xml:space="preserve"> 76</w:t>
      </w:r>
      <w:r w:rsidR="005B6258">
        <w:t xml:space="preserve"> ingezet. Let op: wegens </w:t>
      </w:r>
      <w:r w:rsidR="00DB7FDD">
        <w:t xml:space="preserve">de </w:t>
      </w:r>
      <w:r w:rsidR="005B6258">
        <w:t xml:space="preserve">werkzaamheden </w:t>
      </w:r>
      <w:r w:rsidR="005B6258">
        <w:rPr>
          <w:rFonts w:eastAsiaTheme="minorHAnsi"/>
          <w:lang w:eastAsia="en-US"/>
        </w:rPr>
        <w:t xml:space="preserve">rijdt bus </w:t>
      </w:r>
      <w:r w:rsidR="00BB32CE">
        <w:rPr>
          <w:rFonts w:eastAsiaTheme="minorHAnsi"/>
          <w:lang w:eastAsia="en-US"/>
        </w:rPr>
        <w:t xml:space="preserve">76 </w:t>
      </w:r>
      <w:r w:rsidR="005B6258">
        <w:rPr>
          <w:rFonts w:eastAsiaTheme="minorHAnsi"/>
          <w:lang w:eastAsia="en-US"/>
        </w:rPr>
        <w:t xml:space="preserve">op IJburg vanaf de kruising met de Cas </w:t>
      </w:r>
      <w:proofErr w:type="spellStart"/>
      <w:r w:rsidR="005B6258">
        <w:rPr>
          <w:rFonts w:eastAsiaTheme="minorHAnsi"/>
          <w:lang w:eastAsia="en-US"/>
        </w:rPr>
        <w:t>Oorsthuyskade</w:t>
      </w:r>
      <w:proofErr w:type="spellEnd"/>
      <w:r w:rsidR="005B6258">
        <w:rPr>
          <w:rFonts w:eastAsiaTheme="minorHAnsi"/>
          <w:lang w:eastAsia="en-US"/>
        </w:rPr>
        <w:t xml:space="preserve"> via een lus: Cas </w:t>
      </w:r>
      <w:proofErr w:type="spellStart"/>
      <w:r w:rsidR="005B6258">
        <w:rPr>
          <w:rFonts w:eastAsiaTheme="minorHAnsi"/>
          <w:lang w:eastAsia="en-US"/>
        </w:rPr>
        <w:t>Oorthuyskade</w:t>
      </w:r>
      <w:proofErr w:type="spellEnd"/>
      <w:r w:rsidR="005B6258">
        <w:rPr>
          <w:rFonts w:eastAsiaTheme="minorHAnsi"/>
          <w:lang w:eastAsia="en-US"/>
        </w:rPr>
        <w:t xml:space="preserve"> – Bert Haanstrakade – Pampuslaan – IJburglaan.</w:t>
      </w:r>
      <w:r w:rsidR="005E1E31">
        <w:rPr>
          <w:rFonts w:eastAsiaTheme="minorHAnsi"/>
          <w:lang w:eastAsia="en-US"/>
        </w:rPr>
        <w:t xml:space="preserve"> De bus halteert dus alleen op de </w:t>
      </w:r>
      <w:r w:rsidR="00307BDD">
        <w:rPr>
          <w:rFonts w:eastAsiaTheme="minorHAnsi"/>
          <w:lang w:eastAsia="en-US"/>
        </w:rPr>
        <w:t>calamiteitenbus</w:t>
      </w:r>
      <w:r w:rsidR="005E1E31">
        <w:rPr>
          <w:rFonts w:eastAsiaTheme="minorHAnsi"/>
          <w:lang w:eastAsia="en-US"/>
        </w:rPr>
        <w:t xml:space="preserve">haltes </w:t>
      </w:r>
      <w:r w:rsidR="00432D9A">
        <w:rPr>
          <w:rFonts w:eastAsiaTheme="minorHAnsi"/>
          <w:lang w:eastAsia="en-US"/>
        </w:rPr>
        <w:t xml:space="preserve">stad-in </w:t>
      </w:r>
      <w:r w:rsidR="005E1E31">
        <w:rPr>
          <w:rFonts w:eastAsiaTheme="minorHAnsi"/>
          <w:lang w:eastAsia="en-US"/>
        </w:rPr>
        <w:t>langs de noordelijke rijbaan</w:t>
      </w:r>
      <w:r w:rsidR="00432D9A">
        <w:rPr>
          <w:rFonts w:eastAsiaTheme="minorHAnsi"/>
          <w:lang w:eastAsia="en-US"/>
        </w:rPr>
        <w:t xml:space="preserve"> IJburglaan</w:t>
      </w:r>
      <w:r w:rsidR="005E1E31">
        <w:rPr>
          <w:rFonts w:eastAsiaTheme="minorHAnsi"/>
          <w:lang w:eastAsia="en-US"/>
        </w:rPr>
        <w:t xml:space="preserve">. </w:t>
      </w:r>
      <w:r w:rsidR="00617890">
        <w:rPr>
          <w:rFonts w:eastAsiaTheme="minorHAnsi"/>
          <w:lang w:eastAsia="en-US"/>
        </w:rPr>
        <w:t xml:space="preserve">Op </w:t>
      </w:r>
      <w:r w:rsidR="00134DE3">
        <w:rPr>
          <w:rFonts w:eastAsiaTheme="minorHAnsi"/>
          <w:lang w:eastAsia="en-US"/>
        </w:rPr>
        <w:t xml:space="preserve">de </w:t>
      </w:r>
      <w:r w:rsidR="00617890">
        <w:rPr>
          <w:rFonts w:eastAsiaTheme="minorHAnsi"/>
          <w:lang w:eastAsia="en-US"/>
        </w:rPr>
        <w:t xml:space="preserve">omleidingsroute </w:t>
      </w:r>
      <w:r w:rsidR="005E1E31">
        <w:rPr>
          <w:rFonts w:eastAsiaTheme="minorHAnsi"/>
          <w:lang w:eastAsia="en-US"/>
        </w:rPr>
        <w:t>komen twee tijdelijke halte</w:t>
      </w:r>
      <w:r w:rsidR="00C359BF">
        <w:rPr>
          <w:rFonts w:eastAsiaTheme="minorHAnsi"/>
          <w:lang w:eastAsia="en-US"/>
        </w:rPr>
        <w:t xml:space="preserve">s: </w:t>
      </w:r>
      <w:r w:rsidR="00DC2705">
        <w:rPr>
          <w:rFonts w:eastAsiaTheme="minorHAnsi"/>
          <w:lang w:eastAsia="en-US"/>
        </w:rPr>
        <w:t xml:space="preserve">op de Cas </w:t>
      </w:r>
      <w:proofErr w:type="spellStart"/>
      <w:r w:rsidR="00DC2705">
        <w:rPr>
          <w:rFonts w:eastAsiaTheme="minorHAnsi"/>
          <w:lang w:eastAsia="en-US"/>
        </w:rPr>
        <w:t>Oorthuyskade</w:t>
      </w:r>
      <w:proofErr w:type="spellEnd"/>
      <w:r w:rsidR="00DC2705">
        <w:rPr>
          <w:rFonts w:eastAsiaTheme="minorHAnsi"/>
          <w:lang w:eastAsia="en-US"/>
        </w:rPr>
        <w:t xml:space="preserve"> ten noorden van de Joris Ivensstraat en op de Bert Haanstrakade ten westen van de </w:t>
      </w:r>
      <w:proofErr w:type="spellStart"/>
      <w:r w:rsidR="00DC2705">
        <w:rPr>
          <w:rFonts w:eastAsiaTheme="minorHAnsi"/>
          <w:lang w:eastAsia="en-US"/>
        </w:rPr>
        <w:t>Talbotstraat</w:t>
      </w:r>
      <w:proofErr w:type="spellEnd"/>
      <w:r w:rsidR="00DC2705">
        <w:rPr>
          <w:rFonts w:eastAsiaTheme="minorHAnsi"/>
          <w:lang w:eastAsia="en-US"/>
        </w:rPr>
        <w:t>.</w:t>
      </w:r>
      <w:r w:rsidR="00BB32CE">
        <w:rPr>
          <w:rFonts w:eastAsiaTheme="minorHAnsi"/>
          <w:lang w:eastAsia="en-US"/>
        </w:rPr>
        <w:t xml:space="preserve"> Deze omleiding geldt ook voor nachtbus N89. Bus 66 rijdt vanaf de eindhalte Vennepluimstraat </w:t>
      </w:r>
      <w:r w:rsidR="00DB7FDD">
        <w:rPr>
          <w:rFonts w:eastAsiaTheme="minorHAnsi"/>
          <w:lang w:eastAsia="en-US"/>
        </w:rPr>
        <w:t xml:space="preserve">ook </w:t>
      </w:r>
      <w:r w:rsidR="00BB32CE">
        <w:rPr>
          <w:rFonts w:eastAsiaTheme="minorHAnsi"/>
          <w:lang w:eastAsia="en-US"/>
        </w:rPr>
        <w:t xml:space="preserve">via de Cas </w:t>
      </w:r>
      <w:proofErr w:type="spellStart"/>
      <w:r w:rsidR="00BB32CE">
        <w:rPr>
          <w:rFonts w:eastAsiaTheme="minorHAnsi"/>
          <w:lang w:eastAsia="en-US"/>
        </w:rPr>
        <w:t>Oorthyuskade</w:t>
      </w:r>
      <w:proofErr w:type="spellEnd"/>
      <w:r w:rsidR="00BB32CE">
        <w:rPr>
          <w:rFonts w:eastAsiaTheme="minorHAnsi"/>
          <w:lang w:eastAsia="en-US"/>
        </w:rPr>
        <w:t xml:space="preserve"> </w:t>
      </w:r>
      <w:r w:rsidR="00DB7FDD">
        <w:rPr>
          <w:rFonts w:eastAsiaTheme="minorHAnsi"/>
          <w:lang w:eastAsia="en-US"/>
        </w:rPr>
        <w:t xml:space="preserve">en </w:t>
      </w:r>
      <w:r w:rsidR="00BB32CE">
        <w:rPr>
          <w:rFonts w:eastAsiaTheme="minorHAnsi"/>
          <w:lang w:eastAsia="en-US"/>
        </w:rPr>
        <w:t>Bert Haanstrakade naar de normale route.</w:t>
      </w:r>
      <w:r w:rsidR="00DB7FDD">
        <w:rPr>
          <w:rFonts w:eastAsiaTheme="minorHAnsi"/>
          <w:lang w:eastAsia="en-US"/>
        </w:rPr>
        <w:t xml:space="preserve"> Bus 66 stopt ook bij de tijdelijke haltes.</w:t>
      </w:r>
    </w:p>
    <w:p w14:paraId="4D162D6C" w14:textId="77777777" w:rsidR="00933993" w:rsidRDefault="00933993" w:rsidP="003337B2">
      <w:pPr>
        <w:pStyle w:val="BasistekstGemeenteAmsterdam"/>
      </w:pPr>
    </w:p>
    <w:p w14:paraId="66D97361" w14:textId="77777777" w:rsidR="005B6258" w:rsidRPr="00604BED" w:rsidRDefault="00193936" w:rsidP="005B6258">
      <w:pPr>
        <w:rPr>
          <w:rFonts w:eastAsiaTheme="minorHAnsi"/>
          <w:b/>
          <w:lang w:eastAsia="en-US"/>
        </w:rPr>
      </w:pPr>
      <w:r>
        <w:rPr>
          <w:rFonts w:eastAsiaTheme="minorHAnsi"/>
          <w:b/>
          <w:lang w:eastAsia="en-US"/>
        </w:rPr>
        <w:t>Tijdelijke verkeersmaatregelen</w:t>
      </w:r>
      <w:r w:rsidR="005B6258" w:rsidRPr="00604BED">
        <w:rPr>
          <w:rFonts w:eastAsiaTheme="minorHAnsi"/>
          <w:b/>
          <w:lang w:eastAsia="en-US"/>
        </w:rPr>
        <w:t xml:space="preserve"> op Haveneiland IJburg</w:t>
      </w:r>
    </w:p>
    <w:p w14:paraId="3F2C46B3" w14:textId="3FDDBEB3" w:rsidR="007357D8" w:rsidRDefault="005B6258" w:rsidP="00D33883">
      <w:pPr>
        <w:rPr>
          <w:rFonts w:eastAsiaTheme="minorHAnsi"/>
          <w:lang w:eastAsia="en-US"/>
        </w:rPr>
      </w:pPr>
      <w:r>
        <w:rPr>
          <w:rFonts w:eastAsiaTheme="minorHAnsi"/>
          <w:lang w:eastAsia="en-US"/>
        </w:rPr>
        <w:t>Op IJburg worden de sporen gelift op de kruisingen met de Diemerparklaan</w:t>
      </w:r>
      <w:r w:rsidR="005C62FE">
        <w:rPr>
          <w:rFonts w:eastAsiaTheme="minorHAnsi"/>
          <w:lang w:eastAsia="en-US"/>
        </w:rPr>
        <w:t xml:space="preserve"> en</w:t>
      </w:r>
      <w:r>
        <w:rPr>
          <w:rFonts w:eastAsiaTheme="minorHAnsi"/>
          <w:lang w:eastAsia="en-US"/>
        </w:rPr>
        <w:t xml:space="preserve"> de </w:t>
      </w:r>
      <w:proofErr w:type="spellStart"/>
      <w:r>
        <w:rPr>
          <w:rFonts w:eastAsiaTheme="minorHAnsi"/>
          <w:lang w:eastAsia="en-US"/>
        </w:rPr>
        <w:t>Lumièrestraat</w:t>
      </w:r>
      <w:proofErr w:type="spellEnd"/>
      <w:r>
        <w:rPr>
          <w:rFonts w:eastAsiaTheme="minorHAnsi"/>
          <w:lang w:eastAsia="en-US"/>
        </w:rPr>
        <w:t xml:space="preserve">. Deze kruisingen </w:t>
      </w:r>
      <w:r w:rsidR="005C62FE">
        <w:rPr>
          <w:rFonts w:eastAsiaTheme="minorHAnsi"/>
          <w:lang w:eastAsia="en-US"/>
        </w:rPr>
        <w:t>worden</w:t>
      </w:r>
      <w:r>
        <w:rPr>
          <w:rFonts w:eastAsiaTheme="minorHAnsi"/>
          <w:lang w:eastAsia="en-US"/>
        </w:rPr>
        <w:t xml:space="preserve"> afgesloten</w:t>
      </w:r>
      <w:r w:rsidR="005C62FE">
        <w:rPr>
          <w:rFonts w:eastAsiaTheme="minorHAnsi"/>
          <w:lang w:eastAsia="en-US"/>
        </w:rPr>
        <w:t xml:space="preserve">. </w:t>
      </w:r>
      <w:r w:rsidR="007357D8">
        <w:rPr>
          <w:rFonts w:eastAsiaTheme="minorHAnsi"/>
          <w:lang w:eastAsia="en-US"/>
        </w:rPr>
        <w:t>Voor voetgangers en</w:t>
      </w:r>
      <w:r w:rsidR="009613BD">
        <w:rPr>
          <w:rFonts w:eastAsiaTheme="minorHAnsi"/>
          <w:lang w:eastAsia="en-US"/>
        </w:rPr>
        <w:t xml:space="preserve"> lopend met de </w:t>
      </w:r>
      <w:r w:rsidR="007357D8">
        <w:rPr>
          <w:rFonts w:eastAsiaTheme="minorHAnsi"/>
          <w:lang w:eastAsia="en-US"/>
        </w:rPr>
        <w:t>fiets aan de hand blijft een smalle doorgang beschikbaar</w:t>
      </w:r>
      <w:r w:rsidR="009613BD">
        <w:rPr>
          <w:rFonts w:eastAsiaTheme="minorHAnsi"/>
          <w:lang w:eastAsia="en-US"/>
        </w:rPr>
        <w:t xml:space="preserve"> (behalve een aantal uren als het werk di</w:t>
      </w:r>
      <w:r w:rsidR="007357D8">
        <w:rPr>
          <w:rFonts w:eastAsiaTheme="minorHAnsi"/>
          <w:lang w:eastAsia="en-US"/>
        </w:rPr>
        <w:t>t niet toelaat</w:t>
      </w:r>
      <w:r w:rsidR="009613BD">
        <w:rPr>
          <w:rFonts w:eastAsiaTheme="minorHAnsi"/>
          <w:lang w:eastAsia="en-US"/>
        </w:rPr>
        <w:t>)</w:t>
      </w:r>
      <w:r w:rsidR="007357D8">
        <w:rPr>
          <w:rFonts w:eastAsiaTheme="minorHAnsi"/>
          <w:lang w:eastAsia="en-US"/>
        </w:rPr>
        <w:t xml:space="preserve">. </w:t>
      </w:r>
      <w:r w:rsidR="005C62FE">
        <w:rPr>
          <w:rFonts w:eastAsiaTheme="minorHAnsi"/>
          <w:lang w:eastAsia="en-US"/>
        </w:rPr>
        <w:t>Da</w:t>
      </w:r>
      <w:r>
        <w:rPr>
          <w:rFonts w:eastAsiaTheme="minorHAnsi"/>
          <w:lang w:eastAsia="en-US"/>
        </w:rPr>
        <w:t xml:space="preserve">arnaast wordt </w:t>
      </w:r>
      <w:r w:rsidR="00DC2705">
        <w:rPr>
          <w:rFonts w:eastAsiaTheme="minorHAnsi"/>
          <w:lang w:eastAsia="en-US"/>
        </w:rPr>
        <w:t xml:space="preserve">de zuidelijke rijbaan van de IJburglaan </w:t>
      </w:r>
      <w:r>
        <w:rPr>
          <w:rFonts w:eastAsiaTheme="minorHAnsi"/>
          <w:lang w:eastAsia="en-US"/>
        </w:rPr>
        <w:t>tussen de Cas Oorthuiskade en het einde van het ballastbed nabij de Max de Haasstraat</w:t>
      </w:r>
      <w:r w:rsidR="00DC2705">
        <w:rPr>
          <w:rFonts w:eastAsiaTheme="minorHAnsi"/>
          <w:lang w:eastAsia="en-US"/>
        </w:rPr>
        <w:t xml:space="preserve"> afgesloten</w:t>
      </w:r>
      <w:r>
        <w:rPr>
          <w:rFonts w:eastAsiaTheme="minorHAnsi"/>
          <w:lang w:eastAsia="en-US"/>
        </w:rPr>
        <w:t xml:space="preserve">. </w:t>
      </w:r>
      <w:r w:rsidR="007357D8">
        <w:rPr>
          <w:rFonts w:eastAsiaTheme="minorHAnsi"/>
          <w:lang w:eastAsia="en-US"/>
        </w:rPr>
        <w:t xml:space="preserve">Ook geldt </w:t>
      </w:r>
      <w:r w:rsidR="003F5C9B">
        <w:rPr>
          <w:rFonts w:eastAsiaTheme="minorHAnsi"/>
          <w:lang w:eastAsia="en-US"/>
        </w:rPr>
        <w:t xml:space="preserve">daar </w:t>
      </w:r>
      <w:r w:rsidR="007357D8">
        <w:rPr>
          <w:rFonts w:eastAsiaTheme="minorHAnsi"/>
          <w:lang w:eastAsia="en-US"/>
        </w:rPr>
        <w:t xml:space="preserve">een parkeerverbod. </w:t>
      </w:r>
      <w:r>
        <w:rPr>
          <w:rFonts w:eastAsiaTheme="minorHAnsi"/>
          <w:lang w:eastAsia="en-US"/>
        </w:rPr>
        <w:t>Op IJburg wordt doorgaand autoverkeer via de Bert Haanstrakade geleid</w:t>
      </w:r>
      <w:r w:rsidR="00DC2705">
        <w:rPr>
          <w:rFonts w:eastAsiaTheme="minorHAnsi"/>
          <w:lang w:eastAsia="en-US"/>
        </w:rPr>
        <w:t>. D</w:t>
      </w:r>
      <w:r w:rsidR="005C62FE">
        <w:rPr>
          <w:rFonts w:eastAsiaTheme="minorHAnsi"/>
          <w:lang w:eastAsia="en-US"/>
        </w:rPr>
        <w:t xml:space="preserve">e noordelijke rijbaan </w:t>
      </w:r>
      <w:r w:rsidR="00DC2705">
        <w:rPr>
          <w:rFonts w:eastAsiaTheme="minorHAnsi"/>
          <w:lang w:eastAsia="en-US"/>
        </w:rPr>
        <w:t xml:space="preserve">van de IJburglaan </w:t>
      </w:r>
      <w:r w:rsidR="005C62FE">
        <w:rPr>
          <w:rFonts w:eastAsiaTheme="minorHAnsi"/>
          <w:lang w:eastAsia="en-US"/>
        </w:rPr>
        <w:t>blij</w:t>
      </w:r>
      <w:r w:rsidR="00DC2705">
        <w:rPr>
          <w:rFonts w:eastAsiaTheme="minorHAnsi"/>
          <w:lang w:eastAsia="en-US"/>
        </w:rPr>
        <w:t>ft</w:t>
      </w:r>
      <w:r>
        <w:rPr>
          <w:rFonts w:eastAsiaTheme="minorHAnsi"/>
          <w:lang w:eastAsia="en-US"/>
        </w:rPr>
        <w:t xml:space="preserve"> beschikbaar voor </w:t>
      </w:r>
      <w:r w:rsidR="00DC2705">
        <w:rPr>
          <w:rFonts w:eastAsiaTheme="minorHAnsi"/>
          <w:lang w:eastAsia="en-US"/>
        </w:rPr>
        <w:t xml:space="preserve">het </w:t>
      </w:r>
      <w:r>
        <w:rPr>
          <w:rFonts w:eastAsiaTheme="minorHAnsi"/>
          <w:lang w:eastAsia="en-US"/>
        </w:rPr>
        <w:t>verkeer</w:t>
      </w:r>
      <w:r w:rsidR="005C62FE">
        <w:rPr>
          <w:rFonts w:eastAsiaTheme="minorHAnsi"/>
          <w:lang w:eastAsia="en-US"/>
        </w:rPr>
        <w:t xml:space="preserve"> (en de vervangende buslijn)</w:t>
      </w:r>
      <w:r>
        <w:rPr>
          <w:rFonts w:eastAsiaTheme="minorHAnsi"/>
          <w:lang w:eastAsia="en-US"/>
        </w:rPr>
        <w:t>.</w:t>
      </w:r>
      <w:r w:rsidR="007357D8">
        <w:rPr>
          <w:rFonts w:eastAsiaTheme="minorHAnsi"/>
          <w:lang w:eastAsia="en-US"/>
        </w:rPr>
        <w:t xml:space="preserve"> De kruising met de Vennepluimstraat is open voor bestemmingsverkeer naar de Rieteilanden. </w:t>
      </w:r>
      <w:r w:rsidR="00C359BF">
        <w:rPr>
          <w:rFonts w:eastAsiaTheme="minorHAnsi"/>
          <w:lang w:eastAsia="en-US"/>
        </w:rPr>
        <w:t>Zie bijgevoegd kaartje.</w:t>
      </w:r>
    </w:p>
    <w:p w14:paraId="20A1218A" w14:textId="5D74C7F8" w:rsidR="0099034E" w:rsidRDefault="00055720" w:rsidP="00D33883">
      <w:pPr>
        <w:rPr>
          <w:rFonts w:eastAsiaTheme="minorHAnsi"/>
          <w:lang w:eastAsia="en-US"/>
        </w:rPr>
      </w:pPr>
      <w:r>
        <w:br/>
      </w:r>
      <w:r w:rsidR="00D33883">
        <w:rPr>
          <w:rFonts w:eastAsiaTheme="minorHAnsi"/>
          <w:b/>
          <w:lang w:eastAsia="en-US"/>
        </w:rPr>
        <w:t>Tot slot: goed om te weten</w:t>
      </w:r>
      <w:r w:rsidR="00193936" w:rsidRPr="00193936">
        <w:rPr>
          <w:rFonts w:eastAsiaTheme="minorHAnsi"/>
          <w:b/>
          <w:lang w:eastAsia="en-US"/>
        </w:rPr>
        <w:br/>
      </w:r>
      <w:r w:rsidR="007C355D">
        <w:rPr>
          <w:rFonts w:eastAsiaTheme="minorHAnsi"/>
          <w:lang w:eastAsia="en-US"/>
        </w:rPr>
        <w:t>Voor bewoners en bedrijven langs de afgesloten zuidelijke rijbaan is</w:t>
      </w:r>
      <w:r w:rsidR="0099034E">
        <w:rPr>
          <w:rFonts w:eastAsiaTheme="minorHAnsi"/>
          <w:lang w:eastAsia="en-US"/>
        </w:rPr>
        <w:t xml:space="preserve"> laden en lossen onder begeleidi</w:t>
      </w:r>
      <w:r w:rsidR="007C355D">
        <w:rPr>
          <w:rFonts w:eastAsiaTheme="minorHAnsi"/>
          <w:lang w:eastAsia="en-US"/>
        </w:rPr>
        <w:t>ng van een verkeersregelaar mogelijk.</w:t>
      </w:r>
      <w:r w:rsidR="00DB7FDD">
        <w:rPr>
          <w:rFonts w:eastAsiaTheme="minorHAnsi"/>
          <w:lang w:eastAsia="en-US"/>
        </w:rPr>
        <w:t xml:space="preserve"> </w:t>
      </w:r>
      <w:r w:rsidR="00617890">
        <w:rPr>
          <w:rFonts w:eastAsiaTheme="minorHAnsi"/>
          <w:lang w:eastAsia="en-US"/>
        </w:rPr>
        <w:t xml:space="preserve">Wel moet soms even gewacht worden. </w:t>
      </w:r>
      <w:r w:rsidR="007C355D">
        <w:rPr>
          <w:rFonts w:eastAsiaTheme="minorHAnsi"/>
          <w:lang w:eastAsia="en-US"/>
        </w:rPr>
        <w:t xml:space="preserve"> </w:t>
      </w:r>
      <w:r w:rsidR="00193936">
        <w:rPr>
          <w:rFonts w:eastAsiaTheme="minorHAnsi"/>
          <w:lang w:eastAsia="en-US"/>
        </w:rPr>
        <w:t xml:space="preserve">Wegvakken, parkeervakken en kruisingen waar </w:t>
      </w:r>
      <w:r w:rsidR="00193936" w:rsidRPr="00193936">
        <w:rPr>
          <w:rFonts w:eastAsiaTheme="minorHAnsi"/>
          <w:u w:val="single"/>
          <w:lang w:eastAsia="en-US"/>
        </w:rPr>
        <w:t>niet</w:t>
      </w:r>
      <w:r w:rsidR="00193936">
        <w:rPr>
          <w:rFonts w:eastAsiaTheme="minorHAnsi"/>
          <w:lang w:eastAsia="en-US"/>
        </w:rPr>
        <w:t xml:space="preserve"> </w:t>
      </w:r>
      <w:r w:rsidR="0099034E">
        <w:rPr>
          <w:rFonts w:eastAsiaTheme="minorHAnsi"/>
          <w:lang w:eastAsia="en-US"/>
        </w:rPr>
        <w:t xml:space="preserve">meer </w:t>
      </w:r>
      <w:r w:rsidR="00193936">
        <w:rPr>
          <w:rFonts w:eastAsiaTheme="minorHAnsi"/>
          <w:lang w:eastAsia="en-US"/>
        </w:rPr>
        <w:t xml:space="preserve">wordt gewerkt, worden </w:t>
      </w:r>
      <w:r w:rsidR="002757CA">
        <w:rPr>
          <w:rFonts w:eastAsiaTheme="minorHAnsi"/>
          <w:lang w:eastAsia="en-US"/>
        </w:rPr>
        <w:t xml:space="preserve">als dat veilig kan </w:t>
      </w:r>
      <w:r w:rsidR="00193936">
        <w:rPr>
          <w:rFonts w:eastAsiaTheme="minorHAnsi"/>
          <w:lang w:eastAsia="en-US"/>
        </w:rPr>
        <w:t>vrijgegeven voor gebruik</w:t>
      </w:r>
      <w:r w:rsidR="0099034E">
        <w:rPr>
          <w:rFonts w:eastAsiaTheme="minorHAnsi"/>
          <w:lang w:eastAsia="en-US"/>
        </w:rPr>
        <w:t>.</w:t>
      </w:r>
    </w:p>
    <w:p w14:paraId="60905CCF" w14:textId="56C033C3" w:rsidR="003337B2" w:rsidRPr="00816A85" w:rsidRDefault="00193936" w:rsidP="00D33883">
      <w:pPr>
        <w:rPr>
          <w:rFonts w:asciiTheme="minorHAnsi" w:hAnsiTheme="minorHAnsi" w:cs="Calibri,Bold"/>
          <w:b/>
          <w:bCs/>
          <w:sz w:val="22"/>
          <w:szCs w:val="22"/>
        </w:rPr>
      </w:pPr>
      <w:r w:rsidRPr="00193936">
        <w:rPr>
          <w:rFonts w:eastAsiaTheme="minorHAnsi"/>
          <w:lang w:eastAsia="en-US"/>
        </w:rPr>
        <w:br/>
      </w:r>
      <w:r w:rsidR="003337B2" w:rsidRPr="00816A85">
        <w:rPr>
          <w:rFonts w:asciiTheme="minorHAnsi" w:hAnsiTheme="minorHAnsi" w:cs="Calibri,Bold"/>
          <w:b/>
          <w:bCs/>
          <w:sz w:val="22"/>
          <w:szCs w:val="22"/>
        </w:rPr>
        <w:t>Meer informatie</w:t>
      </w:r>
      <w:r w:rsidR="003337B2">
        <w:rPr>
          <w:rFonts w:asciiTheme="minorHAnsi" w:hAnsiTheme="minorHAnsi" w:cs="Calibri,Bold"/>
          <w:b/>
          <w:bCs/>
          <w:sz w:val="22"/>
          <w:szCs w:val="22"/>
        </w:rPr>
        <w:t xml:space="preserve"> </w:t>
      </w:r>
      <w:r w:rsidR="003337B2" w:rsidRPr="00816A85">
        <w:rPr>
          <w:rFonts w:asciiTheme="minorHAnsi" w:hAnsiTheme="minorHAnsi" w:cs="Calibri,Bold"/>
          <w:b/>
          <w:bCs/>
          <w:sz w:val="22"/>
          <w:szCs w:val="22"/>
        </w:rPr>
        <w:br/>
      </w:r>
      <w:r w:rsidR="003337B2" w:rsidRPr="00816A85">
        <w:rPr>
          <w:rFonts w:asciiTheme="minorHAnsi" w:hAnsiTheme="minorHAnsi" w:cs="Calibri,Bold"/>
          <w:bCs/>
          <w:sz w:val="22"/>
          <w:szCs w:val="22"/>
        </w:rPr>
        <w:t xml:space="preserve">Op </w:t>
      </w:r>
      <w:r w:rsidR="00A86AE0" w:rsidRPr="00A86AE0">
        <w:rPr>
          <w:rFonts w:asciiTheme="minorHAnsi" w:hAnsiTheme="minorHAnsi" w:cs="Calibri,Bold"/>
          <w:bCs/>
          <w:sz w:val="22"/>
          <w:szCs w:val="22"/>
        </w:rPr>
        <w:t>www.amsterdam.nl/projecten/zuidelijke-ij-oever</w:t>
      </w:r>
      <w:hyperlink r:id="rId8" w:history="1"/>
      <w:r w:rsidR="003337B2" w:rsidRPr="00816A85">
        <w:rPr>
          <w:rFonts w:asciiTheme="minorHAnsi" w:hAnsiTheme="minorHAnsi" w:cs="Calibri,Bold"/>
          <w:bCs/>
          <w:sz w:val="22"/>
          <w:szCs w:val="22"/>
        </w:rPr>
        <w:t xml:space="preserve"> vindt u meer informatie over het project en de werkzaamheden. Wilt u </w:t>
      </w:r>
      <w:r w:rsidR="00A86AE0">
        <w:rPr>
          <w:rFonts w:asciiTheme="minorHAnsi" w:hAnsiTheme="minorHAnsi" w:cs="Calibri,Bold"/>
          <w:bCs/>
          <w:sz w:val="22"/>
          <w:szCs w:val="22"/>
        </w:rPr>
        <w:t>meer informatie</w:t>
      </w:r>
      <w:r w:rsidR="003337B2" w:rsidRPr="00816A85">
        <w:rPr>
          <w:rFonts w:asciiTheme="minorHAnsi" w:hAnsiTheme="minorHAnsi" w:cs="Calibri,Bold"/>
          <w:bCs/>
          <w:sz w:val="22"/>
          <w:szCs w:val="22"/>
        </w:rPr>
        <w:t xml:space="preserve"> of heeft u vragen? </w:t>
      </w:r>
      <w:r w:rsidR="003337B2" w:rsidRPr="00816A85">
        <w:rPr>
          <w:rFonts w:asciiTheme="minorHAnsi" w:hAnsiTheme="minorHAnsi"/>
          <w:sz w:val="22"/>
          <w:szCs w:val="22"/>
        </w:rPr>
        <w:t xml:space="preserve">U kunt contact opnemen via </w:t>
      </w:r>
      <w:r w:rsidR="002F131E">
        <w:rPr>
          <w:rFonts w:asciiTheme="minorHAnsi" w:hAnsiTheme="minorHAnsi"/>
          <w:sz w:val="22"/>
          <w:szCs w:val="22"/>
        </w:rPr>
        <w:t>020-4704070 (bij dringende vragen)</w:t>
      </w:r>
      <w:r w:rsidR="00C359BF">
        <w:rPr>
          <w:rFonts w:asciiTheme="minorHAnsi" w:hAnsiTheme="minorHAnsi"/>
          <w:sz w:val="22"/>
          <w:szCs w:val="22"/>
        </w:rPr>
        <w:t xml:space="preserve"> of mailen naar metro.tram@amsterdam.nl</w:t>
      </w:r>
      <w:r w:rsidR="00EB797D">
        <w:rPr>
          <w:rFonts w:asciiTheme="minorHAnsi" w:hAnsiTheme="minorHAnsi"/>
          <w:sz w:val="22"/>
          <w:szCs w:val="22"/>
        </w:rPr>
        <w:t>.</w:t>
      </w:r>
    </w:p>
    <w:p w14:paraId="08D213FC" w14:textId="77777777" w:rsidR="003337B2" w:rsidRPr="00816A85" w:rsidRDefault="003337B2" w:rsidP="003337B2">
      <w:pPr>
        <w:pStyle w:val="BasistekstGemeenteAmsterdam"/>
      </w:pPr>
    </w:p>
    <w:p w14:paraId="7E556FC7" w14:textId="77777777" w:rsidR="003337B2" w:rsidRPr="00816A85" w:rsidRDefault="003337B2" w:rsidP="003337B2">
      <w:pPr>
        <w:pStyle w:val="BasistekstGemeenteAmsterdam"/>
      </w:pPr>
      <w:r w:rsidRPr="00816A85">
        <w:t>Met vriendelijke groet,</w:t>
      </w:r>
    </w:p>
    <w:p w14:paraId="2EAE1F34" w14:textId="77777777" w:rsidR="003337B2" w:rsidRPr="00816A85" w:rsidRDefault="003337B2" w:rsidP="003337B2">
      <w:pPr>
        <w:pStyle w:val="BasistekstGemeenteAmsterdam"/>
      </w:pPr>
    </w:p>
    <w:p w14:paraId="68EFD5BF" w14:textId="77777777" w:rsidR="003337B2" w:rsidRPr="00816A85" w:rsidRDefault="003337B2" w:rsidP="003337B2">
      <w:pPr>
        <w:pStyle w:val="BasistekstGemeenteAmsterdam"/>
      </w:pPr>
    </w:p>
    <w:p w14:paraId="01C847F1" w14:textId="77777777" w:rsidR="003337B2" w:rsidRPr="00816A85" w:rsidRDefault="003337B2" w:rsidP="003337B2">
      <w:pPr>
        <w:pStyle w:val="BasistekstGemeenteAmsterdam"/>
      </w:pPr>
      <w:r w:rsidRPr="00816A85">
        <w:rPr>
          <w:noProof/>
        </w:rPr>
        <w:t>Karen Span</w:t>
      </w:r>
      <w:r w:rsidRPr="00816A85">
        <w:t xml:space="preserve"> </w:t>
      </w:r>
    </w:p>
    <w:p w14:paraId="7882D2CE" w14:textId="5E2D0721" w:rsidR="000B46D8" w:rsidRDefault="003337B2" w:rsidP="0096667F">
      <w:pPr>
        <w:pStyle w:val="BasistekstGemeenteAmsterdam"/>
      </w:pPr>
      <w:r w:rsidRPr="00816A85">
        <w:t>Projectencentrum Metro en Tram</w:t>
      </w:r>
    </w:p>
    <w:sectPr w:rsidR="000B46D8" w:rsidSect="007E356B">
      <w:headerReference w:type="default" r:id="rId9"/>
      <w:headerReference w:type="first" r:id="rId10"/>
      <w:pgSz w:w="11906" w:h="16838" w:code="9"/>
      <w:pgMar w:top="2608" w:right="1644" w:bottom="1418" w:left="1758"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9966" w14:textId="77777777" w:rsidR="003337B2" w:rsidRDefault="003337B2" w:rsidP="003337B2">
      <w:pPr>
        <w:spacing w:line="240" w:lineRule="auto"/>
      </w:pPr>
      <w:r>
        <w:separator/>
      </w:r>
    </w:p>
  </w:endnote>
  <w:endnote w:type="continuationSeparator" w:id="0">
    <w:p w14:paraId="7C529AD1" w14:textId="77777777" w:rsidR="003337B2" w:rsidRDefault="003337B2" w:rsidP="00333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s Code 39">
    <w:altName w:val="Calibri"/>
    <w:panose1 w:val="00000409000000000000"/>
    <w:charset w:val="00"/>
    <w:family w:val="modern"/>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B2B9" w14:textId="77777777" w:rsidR="003337B2" w:rsidRDefault="003337B2" w:rsidP="003337B2">
      <w:pPr>
        <w:spacing w:line="240" w:lineRule="auto"/>
      </w:pPr>
      <w:r>
        <w:separator/>
      </w:r>
    </w:p>
  </w:footnote>
  <w:footnote w:type="continuationSeparator" w:id="0">
    <w:p w14:paraId="591F3268" w14:textId="77777777" w:rsidR="003337B2" w:rsidRDefault="003337B2" w:rsidP="00333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tblpY="551"/>
      <w:tblOverlap w:val="never"/>
      <w:tblW w:w="8561" w:type="dxa"/>
      <w:tblLayout w:type="fixed"/>
      <w:tblCellMar>
        <w:left w:w="0" w:type="dxa"/>
        <w:right w:w="0" w:type="dxa"/>
      </w:tblCellMar>
      <w:tblLook w:val="04A0" w:firstRow="1" w:lastRow="0" w:firstColumn="1" w:lastColumn="0" w:noHBand="0" w:noVBand="1"/>
    </w:tblPr>
    <w:tblGrid>
      <w:gridCol w:w="6463"/>
      <w:gridCol w:w="2098"/>
    </w:tblGrid>
    <w:tr w:rsidR="007C45DA" w14:paraId="2EB7D15C" w14:textId="77777777" w:rsidTr="00071A8D">
      <w:trPr>
        <w:trHeight w:hRule="exact" w:val="240"/>
      </w:trPr>
      <w:tc>
        <w:tcPr>
          <w:tcW w:w="6463" w:type="dxa"/>
          <w:shd w:val="clear" w:color="auto" w:fill="auto"/>
        </w:tcPr>
        <w:p w14:paraId="6E438935" w14:textId="77777777" w:rsidR="007C45DA" w:rsidRDefault="00A86AE0" w:rsidP="00EF1973">
          <w:pPr>
            <w:pStyle w:val="KoptekstGemeenteAmsterdam"/>
          </w:pPr>
          <w:r>
            <w:t>Gemeente Amsterdam</w:t>
          </w:r>
        </w:p>
      </w:tc>
      <w:tc>
        <w:tcPr>
          <w:tcW w:w="2098" w:type="dxa"/>
          <w:shd w:val="clear" w:color="auto" w:fill="auto"/>
        </w:tcPr>
        <w:p w14:paraId="2FF3956A" w14:textId="604D8529" w:rsidR="007C45DA" w:rsidRDefault="00A86AE0" w:rsidP="00EF1973">
          <w:pPr>
            <w:pStyle w:val="KoptekstGemeenteAmsterdam"/>
          </w:pPr>
          <w:r>
            <w:t xml:space="preserve">Datum </w:t>
          </w:r>
          <w:fldSimple w:instr=" STYLEREF  &quot;Documentgegevens datum Gemeente Amsterdam&quot;  \* MERGEFORMAT ">
            <w:r w:rsidR="0045103F">
              <w:t>datum</w:t>
            </w:r>
          </w:fldSimple>
        </w:p>
      </w:tc>
    </w:tr>
    <w:tr w:rsidR="007C45DA" w14:paraId="715AF5E5" w14:textId="77777777" w:rsidTr="00071A8D">
      <w:trPr>
        <w:trHeight w:hRule="exact" w:val="240"/>
      </w:trPr>
      <w:tc>
        <w:tcPr>
          <w:tcW w:w="6463" w:type="dxa"/>
          <w:shd w:val="clear" w:color="auto" w:fill="auto"/>
        </w:tcPr>
        <w:p w14:paraId="5CE785B2" w14:textId="77777777" w:rsidR="007C45DA" w:rsidRDefault="0045103F" w:rsidP="00EF1973">
          <w:pPr>
            <w:pStyle w:val="KoptekstGemeenteAmsterdam"/>
          </w:pPr>
        </w:p>
      </w:tc>
      <w:tc>
        <w:tcPr>
          <w:tcW w:w="2098" w:type="dxa"/>
          <w:shd w:val="clear" w:color="auto" w:fill="auto"/>
        </w:tcPr>
        <w:p w14:paraId="3900DE3F" w14:textId="5613CDFE" w:rsidR="007C45DA" w:rsidRDefault="00A86AE0" w:rsidP="00690FD6">
          <w:pPr>
            <w:pStyle w:val="KoptekstGemeenteAmsterdam"/>
          </w:pPr>
          <w:r>
            <w:t xml:space="preserve">Kenmerk </w:t>
          </w:r>
          <w:fldSimple w:instr=" STYLEREF  &quot;MET Brief - Kenmerk&quot;  \* MERGEFORMAT ">
            <w:r w:rsidR="0045103F">
              <w:t>TPIJ/UIT/00014</w:t>
            </w:r>
          </w:fldSimple>
        </w:p>
      </w:tc>
    </w:tr>
    <w:tr w:rsidR="007C45DA" w14:paraId="1DE7BD19" w14:textId="77777777" w:rsidTr="00071A8D">
      <w:trPr>
        <w:trHeight w:hRule="exact" w:val="284"/>
      </w:trPr>
      <w:tc>
        <w:tcPr>
          <w:tcW w:w="6463" w:type="dxa"/>
          <w:shd w:val="clear" w:color="auto" w:fill="auto"/>
        </w:tcPr>
        <w:p w14:paraId="49983852" w14:textId="77777777" w:rsidR="007C45DA" w:rsidRDefault="0045103F" w:rsidP="00EF1973">
          <w:pPr>
            <w:pStyle w:val="KoptekstGemeenteAmsterdam"/>
          </w:pPr>
        </w:p>
      </w:tc>
      <w:tc>
        <w:tcPr>
          <w:tcW w:w="2098" w:type="dxa"/>
          <w:shd w:val="clear" w:color="auto" w:fill="auto"/>
        </w:tcPr>
        <w:p w14:paraId="6FB56B71" w14:textId="3E9DD8E6" w:rsidR="007C45DA" w:rsidRDefault="00A86AE0" w:rsidP="00EF1973">
          <w:pPr>
            <w:pStyle w:val="KoptekstGemeenteAmsterdam"/>
          </w:pPr>
          <w:r>
            <w:t xml:space="preserve">Pagina </w:t>
          </w:r>
          <w:r>
            <w:fldChar w:fldCharType="begin"/>
          </w:r>
          <w:r>
            <w:instrText xml:space="preserve"> PAGE   \* MERGEFORMAT </w:instrText>
          </w:r>
          <w:r>
            <w:fldChar w:fldCharType="separate"/>
          </w:r>
          <w:r w:rsidR="0045103F">
            <w:t>2</w:t>
          </w:r>
          <w:r>
            <w:fldChar w:fldCharType="end"/>
          </w:r>
          <w:r>
            <w:t xml:space="preserve"> van </w:t>
          </w:r>
          <w:fldSimple w:instr=" SECTIONPAGES   \* MERGEFORMAT ">
            <w:r w:rsidR="0045103F">
              <w:t>2</w:t>
            </w:r>
          </w:fldSimple>
        </w:p>
      </w:tc>
    </w:tr>
  </w:tbl>
  <w:p w14:paraId="5E4E230D" w14:textId="77777777" w:rsidR="00AE2743" w:rsidRPr="007C45DA" w:rsidRDefault="0045103F" w:rsidP="007C45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2037" w14:textId="77777777" w:rsidR="00C01173" w:rsidRDefault="00A86AE0">
    <w:pPr>
      <w:pStyle w:val="Koptekst"/>
    </w:pPr>
    <w:r>
      <w:rPr>
        <w:noProof/>
      </w:rPr>
      <mc:AlternateContent>
        <mc:Choice Requires="wpc">
          <w:drawing>
            <wp:anchor distT="0" distB="0" distL="114300" distR="114300" simplePos="0" relativeHeight="251659264" behindDoc="1" locked="0" layoutInCell="1" allowOverlap="1" wp14:anchorId="406CF1E5" wp14:editId="2E88A526">
              <wp:simplePos x="0" y="0"/>
              <wp:positionH relativeFrom="page">
                <wp:posOffset>0</wp:posOffset>
              </wp:positionH>
              <wp:positionV relativeFrom="page">
                <wp:posOffset>0</wp:posOffset>
              </wp:positionV>
              <wp:extent cx="7562850" cy="10687050"/>
              <wp:effectExtent l="0" t="0" r="0" b="0"/>
              <wp:wrapNone/>
              <wp:docPr id="2" name="Papier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9"/>
                      <wps:cNvSpPr>
                        <a:spLocks noEditPoints="1"/>
                      </wps:cNvSpPr>
                      <wps:spPr bwMode="auto">
                        <a:xfrm>
                          <a:off x="447040" y="289560"/>
                          <a:ext cx="2017395" cy="1515745"/>
                        </a:xfrm>
                        <a:custGeom>
                          <a:avLst/>
                          <a:gdLst>
                            <a:gd name="T0" fmla="*/ 702 w 6352"/>
                            <a:gd name="T1" fmla="*/ 3792 h 4775"/>
                            <a:gd name="T2" fmla="*/ 1123 w 6352"/>
                            <a:gd name="T3" fmla="*/ 4775 h 4775"/>
                            <a:gd name="T4" fmla="*/ 702 w 6352"/>
                            <a:gd name="T5" fmla="*/ 982 h 4775"/>
                            <a:gd name="T6" fmla="*/ 1123 w 6352"/>
                            <a:gd name="T7" fmla="*/ 0 h 4775"/>
                            <a:gd name="T8" fmla="*/ 0 w 6352"/>
                            <a:gd name="T9" fmla="*/ 1123 h 4775"/>
                            <a:gd name="T10" fmla="*/ 1403 w 6352"/>
                            <a:gd name="T11" fmla="*/ 2810 h 4775"/>
                            <a:gd name="T12" fmla="*/ 281 w 6352"/>
                            <a:gd name="T13" fmla="*/ 1687 h 4775"/>
                            <a:gd name="T14" fmla="*/ 5871 w 6352"/>
                            <a:gd name="T15" fmla="*/ 472 h 4775"/>
                            <a:gd name="T16" fmla="*/ 5778 w 6352"/>
                            <a:gd name="T17" fmla="*/ 635 h 4775"/>
                            <a:gd name="T18" fmla="*/ 5787 w 6352"/>
                            <a:gd name="T19" fmla="*/ 309 h 4775"/>
                            <a:gd name="T20" fmla="*/ 5242 w 6352"/>
                            <a:gd name="T21" fmla="*/ 319 h 4775"/>
                            <a:gd name="T22" fmla="*/ 5522 w 6352"/>
                            <a:gd name="T23" fmla="*/ 319 h 4775"/>
                            <a:gd name="T24" fmla="*/ 5522 w 6352"/>
                            <a:gd name="T25" fmla="*/ 619 h 4775"/>
                            <a:gd name="T26" fmla="*/ 5242 w 6352"/>
                            <a:gd name="T27" fmla="*/ 400 h 4775"/>
                            <a:gd name="T28" fmla="*/ 5038 w 6352"/>
                            <a:gd name="T29" fmla="*/ 309 h 4775"/>
                            <a:gd name="T30" fmla="*/ 5011 w 6352"/>
                            <a:gd name="T31" fmla="*/ 395 h 4775"/>
                            <a:gd name="T32" fmla="*/ 4642 w 6352"/>
                            <a:gd name="T33" fmla="*/ 472 h 4775"/>
                            <a:gd name="T34" fmla="*/ 4548 w 6352"/>
                            <a:gd name="T35" fmla="*/ 635 h 4775"/>
                            <a:gd name="T36" fmla="*/ 4558 w 6352"/>
                            <a:gd name="T37" fmla="*/ 309 h 4775"/>
                            <a:gd name="T38" fmla="*/ 4085 w 6352"/>
                            <a:gd name="T39" fmla="*/ 381 h 4775"/>
                            <a:gd name="T40" fmla="*/ 4192 w 6352"/>
                            <a:gd name="T41" fmla="*/ 583 h 4775"/>
                            <a:gd name="T42" fmla="*/ 4279 w 6352"/>
                            <a:gd name="T43" fmla="*/ 518 h 4775"/>
                            <a:gd name="T44" fmla="*/ 3300 w 6352"/>
                            <a:gd name="T45" fmla="*/ 379 h 4775"/>
                            <a:gd name="T46" fmla="*/ 3804 w 6352"/>
                            <a:gd name="T47" fmla="*/ 474 h 4775"/>
                            <a:gd name="T48" fmla="*/ 3555 w 6352"/>
                            <a:gd name="T49" fmla="*/ 495 h 4775"/>
                            <a:gd name="T50" fmla="*/ 3305 w 6352"/>
                            <a:gd name="T51" fmla="*/ 493 h 4775"/>
                            <a:gd name="T52" fmla="*/ 2930 w 6352"/>
                            <a:gd name="T53" fmla="*/ 381 h 4775"/>
                            <a:gd name="T54" fmla="*/ 3037 w 6352"/>
                            <a:gd name="T55" fmla="*/ 583 h 4775"/>
                            <a:gd name="T56" fmla="*/ 3123 w 6352"/>
                            <a:gd name="T57" fmla="*/ 518 h 4775"/>
                            <a:gd name="T58" fmla="*/ 2110 w 6352"/>
                            <a:gd name="T59" fmla="*/ 422 h 4775"/>
                            <a:gd name="T60" fmla="*/ 2215 w 6352"/>
                            <a:gd name="T61" fmla="*/ 415 h 4775"/>
                            <a:gd name="T62" fmla="*/ 2427 w 6352"/>
                            <a:gd name="T63" fmla="*/ 371 h 4775"/>
                            <a:gd name="T64" fmla="*/ 5848 w 6352"/>
                            <a:gd name="T65" fmla="*/ 1221 h 4775"/>
                            <a:gd name="T66" fmla="*/ 6352 w 6352"/>
                            <a:gd name="T67" fmla="*/ 1316 h 4775"/>
                            <a:gd name="T68" fmla="*/ 6103 w 6352"/>
                            <a:gd name="T69" fmla="*/ 1337 h 4775"/>
                            <a:gd name="T70" fmla="*/ 5853 w 6352"/>
                            <a:gd name="T71" fmla="*/ 1335 h 4775"/>
                            <a:gd name="T72" fmla="*/ 5546 w 6352"/>
                            <a:gd name="T73" fmla="*/ 1373 h 4775"/>
                            <a:gd name="T74" fmla="*/ 5571 w 6352"/>
                            <a:gd name="T75" fmla="*/ 1492 h 4775"/>
                            <a:gd name="T76" fmla="*/ 5571 w 6352"/>
                            <a:gd name="T77" fmla="*/ 1306 h 4775"/>
                            <a:gd name="T78" fmla="*/ 5494 w 6352"/>
                            <a:gd name="T79" fmla="*/ 1151 h 4775"/>
                            <a:gd name="T80" fmla="*/ 5017 w 6352"/>
                            <a:gd name="T81" fmla="*/ 1468 h 4775"/>
                            <a:gd name="T82" fmla="*/ 5131 w 6352"/>
                            <a:gd name="T83" fmla="*/ 1487 h 4775"/>
                            <a:gd name="T84" fmla="*/ 5124 w 6352"/>
                            <a:gd name="T85" fmla="*/ 1210 h 4775"/>
                            <a:gd name="T86" fmla="*/ 5131 w 6352"/>
                            <a:gd name="T87" fmla="*/ 1545 h 4775"/>
                            <a:gd name="T88" fmla="*/ 4628 w 6352"/>
                            <a:gd name="T89" fmla="*/ 1222 h 4775"/>
                            <a:gd name="T90" fmla="*/ 4626 w 6352"/>
                            <a:gd name="T91" fmla="*/ 1339 h 4775"/>
                            <a:gd name="T92" fmla="*/ 4247 w 6352"/>
                            <a:gd name="T93" fmla="*/ 1223 h 4775"/>
                            <a:gd name="T94" fmla="*/ 4354 w 6352"/>
                            <a:gd name="T95" fmla="*/ 1426 h 4775"/>
                            <a:gd name="T96" fmla="*/ 4441 w 6352"/>
                            <a:gd name="T97" fmla="*/ 1360 h 4775"/>
                            <a:gd name="T98" fmla="*/ 3794 w 6352"/>
                            <a:gd name="T99" fmla="*/ 1161 h 4775"/>
                            <a:gd name="T100" fmla="*/ 3996 w 6352"/>
                            <a:gd name="T101" fmla="*/ 1243 h 4775"/>
                            <a:gd name="T102" fmla="*/ 3996 w 6352"/>
                            <a:gd name="T103" fmla="*/ 1542 h 4775"/>
                            <a:gd name="T104" fmla="*/ 3610 w 6352"/>
                            <a:gd name="T105" fmla="*/ 1267 h 4775"/>
                            <a:gd name="T106" fmla="*/ 3370 w 6352"/>
                            <a:gd name="T107" fmla="*/ 1495 h 4775"/>
                            <a:gd name="T108" fmla="*/ 3537 w 6352"/>
                            <a:gd name="T109" fmla="*/ 1151 h 4775"/>
                            <a:gd name="T110" fmla="*/ 2796 w 6352"/>
                            <a:gd name="T111" fmla="*/ 1221 h 4775"/>
                            <a:gd name="T112" fmla="*/ 3300 w 6352"/>
                            <a:gd name="T113" fmla="*/ 1316 h 4775"/>
                            <a:gd name="T114" fmla="*/ 3051 w 6352"/>
                            <a:gd name="T115" fmla="*/ 1337 h 4775"/>
                            <a:gd name="T116" fmla="*/ 2801 w 6352"/>
                            <a:gd name="T117" fmla="*/ 1335 h 4775"/>
                            <a:gd name="T118" fmla="*/ 2364 w 6352"/>
                            <a:gd name="T119" fmla="*/ 1099 h 4775"/>
                            <a:gd name="T120" fmla="*/ 2655 w 6352"/>
                            <a:gd name="T121" fmla="*/ 1545 h 4775"/>
                            <a:gd name="T122" fmla="*/ 2077 w 6352"/>
                            <a:gd name="T123" fmla="*/ 1545 h 4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352" h="4775">
                              <a:moveTo>
                                <a:pt x="0" y="4494"/>
                              </a:moveTo>
                              <a:cubicBezTo>
                                <a:pt x="421" y="4073"/>
                                <a:pt x="421" y="4073"/>
                                <a:pt x="421" y="4073"/>
                              </a:cubicBezTo>
                              <a:cubicBezTo>
                                <a:pt x="0" y="3652"/>
                                <a:pt x="0" y="3652"/>
                                <a:pt x="0" y="3652"/>
                              </a:cubicBezTo>
                              <a:cubicBezTo>
                                <a:pt x="281" y="3371"/>
                                <a:pt x="281" y="3371"/>
                                <a:pt x="281" y="3371"/>
                              </a:cubicBezTo>
                              <a:cubicBezTo>
                                <a:pt x="702" y="3792"/>
                                <a:pt x="702" y="3792"/>
                                <a:pt x="702" y="3792"/>
                              </a:cubicBezTo>
                              <a:cubicBezTo>
                                <a:pt x="1123" y="3371"/>
                                <a:pt x="1123" y="3371"/>
                                <a:pt x="1123" y="3371"/>
                              </a:cubicBezTo>
                              <a:cubicBezTo>
                                <a:pt x="1403" y="3652"/>
                                <a:pt x="1403" y="3652"/>
                                <a:pt x="1403" y="3652"/>
                              </a:cubicBezTo>
                              <a:cubicBezTo>
                                <a:pt x="982" y="4073"/>
                                <a:pt x="982" y="4073"/>
                                <a:pt x="982" y="4073"/>
                              </a:cubicBezTo>
                              <a:cubicBezTo>
                                <a:pt x="1403" y="4494"/>
                                <a:pt x="1403" y="4494"/>
                                <a:pt x="1403" y="4494"/>
                              </a:cubicBezTo>
                              <a:cubicBezTo>
                                <a:pt x="1123" y="4775"/>
                                <a:pt x="1123" y="4775"/>
                                <a:pt x="1123" y="4775"/>
                              </a:cubicBezTo>
                              <a:cubicBezTo>
                                <a:pt x="702" y="4354"/>
                                <a:pt x="702" y="4354"/>
                                <a:pt x="702" y="4354"/>
                              </a:cubicBezTo>
                              <a:cubicBezTo>
                                <a:pt x="281" y="4775"/>
                                <a:pt x="281" y="4775"/>
                                <a:pt x="281" y="4775"/>
                              </a:cubicBezTo>
                              <a:lnTo>
                                <a:pt x="0" y="4494"/>
                              </a:lnTo>
                              <a:close/>
                              <a:moveTo>
                                <a:pt x="281" y="1403"/>
                              </a:moveTo>
                              <a:cubicBezTo>
                                <a:pt x="702" y="982"/>
                                <a:pt x="702" y="982"/>
                                <a:pt x="702" y="982"/>
                              </a:cubicBezTo>
                              <a:cubicBezTo>
                                <a:pt x="1123" y="1403"/>
                                <a:pt x="1123" y="1403"/>
                                <a:pt x="1123" y="1403"/>
                              </a:cubicBezTo>
                              <a:cubicBezTo>
                                <a:pt x="1403" y="1123"/>
                                <a:pt x="1403" y="1123"/>
                                <a:pt x="1403" y="1123"/>
                              </a:cubicBezTo>
                              <a:cubicBezTo>
                                <a:pt x="982" y="702"/>
                                <a:pt x="982" y="702"/>
                                <a:pt x="982" y="702"/>
                              </a:cubicBezTo>
                              <a:cubicBezTo>
                                <a:pt x="1403" y="281"/>
                                <a:pt x="1403" y="281"/>
                                <a:pt x="1403" y="281"/>
                              </a:cubicBezTo>
                              <a:cubicBezTo>
                                <a:pt x="1123" y="0"/>
                                <a:pt x="1123" y="0"/>
                                <a:pt x="1123" y="0"/>
                              </a:cubicBezTo>
                              <a:cubicBezTo>
                                <a:pt x="702" y="421"/>
                                <a:pt x="702" y="421"/>
                                <a:pt x="702" y="421"/>
                              </a:cubicBezTo>
                              <a:cubicBezTo>
                                <a:pt x="281" y="0"/>
                                <a:pt x="281" y="0"/>
                                <a:pt x="281" y="0"/>
                              </a:cubicBezTo>
                              <a:cubicBezTo>
                                <a:pt x="0" y="281"/>
                                <a:pt x="0" y="281"/>
                                <a:pt x="0" y="281"/>
                              </a:cubicBezTo>
                              <a:cubicBezTo>
                                <a:pt x="421" y="702"/>
                                <a:pt x="421" y="702"/>
                                <a:pt x="421" y="702"/>
                              </a:cubicBezTo>
                              <a:cubicBezTo>
                                <a:pt x="0" y="1123"/>
                                <a:pt x="0" y="1123"/>
                                <a:pt x="0" y="1123"/>
                              </a:cubicBezTo>
                              <a:lnTo>
                                <a:pt x="281" y="1403"/>
                              </a:lnTo>
                              <a:close/>
                              <a:moveTo>
                                <a:pt x="281" y="3090"/>
                              </a:moveTo>
                              <a:cubicBezTo>
                                <a:pt x="702" y="2669"/>
                                <a:pt x="702" y="2669"/>
                                <a:pt x="702" y="2669"/>
                              </a:cubicBezTo>
                              <a:cubicBezTo>
                                <a:pt x="1123" y="3090"/>
                                <a:pt x="1123" y="3090"/>
                                <a:pt x="1123" y="3090"/>
                              </a:cubicBezTo>
                              <a:cubicBezTo>
                                <a:pt x="1403" y="2810"/>
                                <a:pt x="1403" y="2810"/>
                                <a:pt x="1403" y="2810"/>
                              </a:cubicBezTo>
                              <a:cubicBezTo>
                                <a:pt x="982" y="2389"/>
                                <a:pt x="982" y="2389"/>
                                <a:pt x="982" y="2389"/>
                              </a:cubicBezTo>
                              <a:cubicBezTo>
                                <a:pt x="1403" y="1968"/>
                                <a:pt x="1403" y="1968"/>
                                <a:pt x="1403" y="1968"/>
                              </a:cubicBezTo>
                              <a:cubicBezTo>
                                <a:pt x="1123" y="1687"/>
                                <a:pt x="1123" y="1687"/>
                                <a:pt x="1123" y="1687"/>
                              </a:cubicBezTo>
                              <a:cubicBezTo>
                                <a:pt x="702" y="2108"/>
                                <a:pt x="702" y="2108"/>
                                <a:pt x="702" y="2108"/>
                              </a:cubicBezTo>
                              <a:cubicBezTo>
                                <a:pt x="281" y="1687"/>
                                <a:pt x="281" y="1687"/>
                                <a:pt x="281" y="1687"/>
                              </a:cubicBezTo>
                              <a:cubicBezTo>
                                <a:pt x="0" y="1968"/>
                                <a:pt x="0" y="1968"/>
                                <a:pt x="0" y="1968"/>
                              </a:cubicBezTo>
                              <a:cubicBezTo>
                                <a:pt x="421" y="2389"/>
                                <a:pt x="421" y="2389"/>
                                <a:pt x="421" y="2389"/>
                              </a:cubicBezTo>
                              <a:cubicBezTo>
                                <a:pt x="0" y="2810"/>
                                <a:pt x="0" y="2810"/>
                                <a:pt x="0" y="2810"/>
                              </a:cubicBezTo>
                              <a:lnTo>
                                <a:pt x="281" y="3090"/>
                              </a:lnTo>
                              <a:close/>
                              <a:moveTo>
                                <a:pt x="5871" y="472"/>
                              </a:moveTo>
                              <a:cubicBezTo>
                                <a:pt x="5871" y="416"/>
                                <a:pt x="5834" y="381"/>
                                <a:pt x="5774" y="381"/>
                              </a:cubicBezTo>
                              <a:cubicBezTo>
                                <a:pt x="5717" y="381"/>
                                <a:pt x="5682" y="417"/>
                                <a:pt x="5674" y="472"/>
                              </a:cubicBezTo>
                              <a:lnTo>
                                <a:pt x="5871" y="472"/>
                              </a:lnTo>
                              <a:close/>
                              <a:moveTo>
                                <a:pt x="5674" y="544"/>
                              </a:moveTo>
                              <a:cubicBezTo>
                                <a:pt x="5681" y="601"/>
                                <a:pt x="5724" y="635"/>
                                <a:pt x="5778" y="635"/>
                              </a:cubicBezTo>
                              <a:cubicBezTo>
                                <a:pt x="5826" y="635"/>
                                <a:pt x="5857" y="613"/>
                                <a:pt x="5881" y="583"/>
                              </a:cubicBezTo>
                              <a:cubicBezTo>
                                <a:pt x="5950" y="635"/>
                                <a:pt x="5950" y="635"/>
                                <a:pt x="5950" y="635"/>
                              </a:cubicBezTo>
                              <a:cubicBezTo>
                                <a:pt x="5905" y="691"/>
                                <a:pt x="5848" y="712"/>
                                <a:pt x="5787" y="712"/>
                              </a:cubicBezTo>
                              <a:cubicBezTo>
                                <a:pt x="5671" y="712"/>
                                <a:pt x="5578" y="631"/>
                                <a:pt x="5578" y="511"/>
                              </a:cubicBezTo>
                              <a:cubicBezTo>
                                <a:pt x="5578" y="390"/>
                                <a:pt x="5671" y="309"/>
                                <a:pt x="5787" y="309"/>
                              </a:cubicBezTo>
                              <a:cubicBezTo>
                                <a:pt x="5895" y="309"/>
                                <a:pt x="5967" y="384"/>
                                <a:pt x="5967" y="518"/>
                              </a:cubicBezTo>
                              <a:cubicBezTo>
                                <a:pt x="5967" y="544"/>
                                <a:pt x="5967" y="544"/>
                                <a:pt x="5967" y="544"/>
                              </a:cubicBezTo>
                              <a:lnTo>
                                <a:pt x="5674" y="544"/>
                              </a:lnTo>
                              <a:close/>
                              <a:moveTo>
                                <a:pt x="5242" y="400"/>
                              </a:moveTo>
                              <a:cubicBezTo>
                                <a:pt x="5242" y="319"/>
                                <a:pt x="5242" y="319"/>
                                <a:pt x="5242" y="319"/>
                              </a:cubicBezTo>
                              <a:cubicBezTo>
                                <a:pt x="5321" y="319"/>
                                <a:pt x="5321" y="319"/>
                                <a:pt x="5321" y="319"/>
                              </a:cubicBezTo>
                              <a:cubicBezTo>
                                <a:pt x="5321" y="207"/>
                                <a:pt x="5321" y="207"/>
                                <a:pt x="5321" y="207"/>
                              </a:cubicBezTo>
                              <a:cubicBezTo>
                                <a:pt x="5417" y="207"/>
                                <a:pt x="5417" y="207"/>
                                <a:pt x="5417" y="207"/>
                              </a:cubicBezTo>
                              <a:cubicBezTo>
                                <a:pt x="5417" y="319"/>
                                <a:pt x="5417" y="319"/>
                                <a:pt x="5417" y="319"/>
                              </a:cubicBezTo>
                              <a:cubicBezTo>
                                <a:pt x="5522" y="319"/>
                                <a:pt x="5522" y="319"/>
                                <a:pt x="5522" y="319"/>
                              </a:cubicBezTo>
                              <a:cubicBezTo>
                                <a:pt x="5522" y="400"/>
                                <a:pt x="5522" y="400"/>
                                <a:pt x="5522" y="400"/>
                              </a:cubicBezTo>
                              <a:cubicBezTo>
                                <a:pt x="5417" y="400"/>
                                <a:pt x="5417" y="400"/>
                                <a:pt x="5417" y="400"/>
                              </a:cubicBezTo>
                              <a:cubicBezTo>
                                <a:pt x="5417" y="568"/>
                                <a:pt x="5417" y="568"/>
                                <a:pt x="5417" y="568"/>
                              </a:cubicBezTo>
                              <a:cubicBezTo>
                                <a:pt x="5417" y="607"/>
                                <a:pt x="5428" y="631"/>
                                <a:pt x="5470" y="631"/>
                              </a:cubicBezTo>
                              <a:cubicBezTo>
                                <a:pt x="5487" y="631"/>
                                <a:pt x="5510" y="627"/>
                                <a:pt x="5522" y="619"/>
                              </a:cubicBezTo>
                              <a:cubicBezTo>
                                <a:pt x="5522" y="699"/>
                                <a:pt x="5522" y="699"/>
                                <a:pt x="5522" y="699"/>
                              </a:cubicBezTo>
                              <a:cubicBezTo>
                                <a:pt x="5502" y="709"/>
                                <a:pt x="5469" y="712"/>
                                <a:pt x="5446" y="712"/>
                              </a:cubicBezTo>
                              <a:cubicBezTo>
                                <a:pt x="5345" y="712"/>
                                <a:pt x="5321" y="667"/>
                                <a:pt x="5321" y="576"/>
                              </a:cubicBezTo>
                              <a:cubicBezTo>
                                <a:pt x="5321" y="400"/>
                                <a:pt x="5321" y="400"/>
                                <a:pt x="5321" y="400"/>
                              </a:cubicBezTo>
                              <a:lnTo>
                                <a:pt x="5242" y="400"/>
                              </a:lnTo>
                              <a:close/>
                              <a:moveTo>
                                <a:pt x="4827" y="319"/>
                              </a:moveTo>
                              <a:cubicBezTo>
                                <a:pt x="4918" y="319"/>
                                <a:pt x="4918" y="319"/>
                                <a:pt x="4918" y="319"/>
                              </a:cubicBezTo>
                              <a:cubicBezTo>
                                <a:pt x="4918" y="380"/>
                                <a:pt x="4918" y="380"/>
                                <a:pt x="4918" y="380"/>
                              </a:cubicBezTo>
                              <a:cubicBezTo>
                                <a:pt x="4920" y="380"/>
                                <a:pt x="4920" y="380"/>
                                <a:pt x="4920" y="380"/>
                              </a:cubicBezTo>
                              <a:cubicBezTo>
                                <a:pt x="4938" y="342"/>
                                <a:pt x="4974" y="309"/>
                                <a:pt x="5038" y="309"/>
                              </a:cubicBezTo>
                              <a:cubicBezTo>
                                <a:pt x="5141" y="309"/>
                                <a:pt x="5178" y="382"/>
                                <a:pt x="5178" y="460"/>
                              </a:cubicBezTo>
                              <a:cubicBezTo>
                                <a:pt x="5178" y="703"/>
                                <a:pt x="5178" y="703"/>
                                <a:pt x="5178" y="703"/>
                              </a:cubicBezTo>
                              <a:cubicBezTo>
                                <a:pt x="5082" y="703"/>
                                <a:pt x="5082" y="703"/>
                                <a:pt x="5082" y="703"/>
                              </a:cubicBezTo>
                              <a:cubicBezTo>
                                <a:pt x="5082" y="508"/>
                                <a:pt x="5082" y="508"/>
                                <a:pt x="5082" y="508"/>
                              </a:cubicBezTo>
                              <a:cubicBezTo>
                                <a:pt x="5082" y="466"/>
                                <a:pt x="5078" y="395"/>
                                <a:pt x="5011" y="395"/>
                              </a:cubicBezTo>
                              <a:cubicBezTo>
                                <a:pt x="4948" y="395"/>
                                <a:pt x="4923" y="442"/>
                                <a:pt x="4923" y="493"/>
                              </a:cubicBezTo>
                              <a:cubicBezTo>
                                <a:pt x="4923" y="703"/>
                                <a:pt x="4923" y="703"/>
                                <a:pt x="4923" y="703"/>
                              </a:cubicBezTo>
                              <a:cubicBezTo>
                                <a:pt x="4827" y="703"/>
                                <a:pt x="4827" y="703"/>
                                <a:pt x="4827" y="703"/>
                              </a:cubicBezTo>
                              <a:lnTo>
                                <a:pt x="4827" y="319"/>
                              </a:lnTo>
                              <a:close/>
                              <a:moveTo>
                                <a:pt x="4642" y="472"/>
                              </a:moveTo>
                              <a:cubicBezTo>
                                <a:pt x="4641" y="416"/>
                                <a:pt x="4604" y="381"/>
                                <a:pt x="4544" y="381"/>
                              </a:cubicBezTo>
                              <a:cubicBezTo>
                                <a:pt x="4487" y="381"/>
                                <a:pt x="4452" y="417"/>
                                <a:pt x="4445" y="472"/>
                              </a:cubicBezTo>
                              <a:lnTo>
                                <a:pt x="4642" y="472"/>
                              </a:lnTo>
                              <a:close/>
                              <a:moveTo>
                                <a:pt x="4445" y="544"/>
                              </a:moveTo>
                              <a:cubicBezTo>
                                <a:pt x="4451" y="601"/>
                                <a:pt x="4494" y="635"/>
                                <a:pt x="4548" y="635"/>
                              </a:cubicBezTo>
                              <a:cubicBezTo>
                                <a:pt x="4596" y="635"/>
                                <a:pt x="4627" y="613"/>
                                <a:pt x="4651" y="583"/>
                              </a:cubicBezTo>
                              <a:cubicBezTo>
                                <a:pt x="4720" y="635"/>
                                <a:pt x="4720" y="635"/>
                                <a:pt x="4720" y="635"/>
                              </a:cubicBezTo>
                              <a:cubicBezTo>
                                <a:pt x="4675" y="691"/>
                                <a:pt x="4618" y="712"/>
                                <a:pt x="4558" y="712"/>
                              </a:cubicBezTo>
                              <a:cubicBezTo>
                                <a:pt x="4442" y="712"/>
                                <a:pt x="4349" y="631"/>
                                <a:pt x="4349" y="511"/>
                              </a:cubicBezTo>
                              <a:cubicBezTo>
                                <a:pt x="4349" y="390"/>
                                <a:pt x="4442" y="309"/>
                                <a:pt x="4558" y="309"/>
                              </a:cubicBezTo>
                              <a:cubicBezTo>
                                <a:pt x="4665" y="309"/>
                                <a:pt x="4738" y="384"/>
                                <a:pt x="4738" y="518"/>
                              </a:cubicBezTo>
                              <a:cubicBezTo>
                                <a:pt x="4738" y="544"/>
                                <a:pt x="4738" y="544"/>
                                <a:pt x="4738" y="544"/>
                              </a:cubicBezTo>
                              <a:lnTo>
                                <a:pt x="4445" y="544"/>
                              </a:lnTo>
                              <a:close/>
                              <a:moveTo>
                                <a:pt x="4183" y="472"/>
                              </a:moveTo>
                              <a:cubicBezTo>
                                <a:pt x="4182" y="416"/>
                                <a:pt x="4145" y="381"/>
                                <a:pt x="4085" y="381"/>
                              </a:cubicBezTo>
                              <a:cubicBezTo>
                                <a:pt x="4028" y="381"/>
                                <a:pt x="3993" y="417"/>
                                <a:pt x="3986" y="472"/>
                              </a:cubicBezTo>
                              <a:lnTo>
                                <a:pt x="4183" y="472"/>
                              </a:lnTo>
                              <a:close/>
                              <a:moveTo>
                                <a:pt x="3986" y="544"/>
                              </a:moveTo>
                              <a:cubicBezTo>
                                <a:pt x="3992" y="601"/>
                                <a:pt x="4035" y="635"/>
                                <a:pt x="4089" y="635"/>
                              </a:cubicBezTo>
                              <a:cubicBezTo>
                                <a:pt x="4137" y="635"/>
                                <a:pt x="4168" y="613"/>
                                <a:pt x="4192" y="583"/>
                              </a:cubicBezTo>
                              <a:cubicBezTo>
                                <a:pt x="4261" y="635"/>
                                <a:pt x="4261" y="635"/>
                                <a:pt x="4261" y="635"/>
                              </a:cubicBezTo>
                              <a:cubicBezTo>
                                <a:pt x="4216" y="691"/>
                                <a:pt x="4159" y="712"/>
                                <a:pt x="4098" y="712"/>
                              </a:cubicBezTo>
                              <a:cubicBezTo>
                                <a:pt x="3982" y="712"/>
                                <a:pt x="3890" y="631"/>
                                <a:pt x="3890" y="511"/>
                              </a:cubicBezTo>
                              <a:cubicBezTo>
                                <a:pt x="3890" y="390"/>
                                <a:pt x="3982" y="309"/>
                                <a:pt x="4098" y="309"/>
                              </a:cubicBezTo>
                              <a:cubicBezTo>
                                <a:pt x="4206" y="309"/>
                                <a:pt x="4279" y="384"/>
                                <a:pt x="4279" y="518"/>
                              </a:cubicBezTo>
                              <a:cubicBezTo>
                                <a:pt x="4279" y="544"/>
                                <a:pt x="4279" y="544"/>
                                <a:pt x="4279" y="544"/>
                              </a:cubicBezTo>
                              <a:lnTo>
                                <a:pt x="3986" y="544"/>
                              </a:lnTo>
                              <a:close/>
                              <a:moveTo>
                                <a:pt x="3209" y="319"/>
                              </a:moveTo>
                              <a:cubicBezTo>
                                <a:pt x="3300" y="319"/>
                                <a:pt x="3300" y="319"/>
                                <a:pt x="3300" y="319"/>
                              </a:cubicBezTo>
                              <a:cubicBezTo>
                                <a:pt x="3300" y="379"/>
                                <a:pt x="3300" y="379"/>
                                <a:pt x="3300" y="379"/>
                              </a:cubicBezTo>
                              <a:cubicBezTo>
                                <a:pt x="3302" y="379"/>
                                <a:pt x="3302" y="379"/>
                                <a:pt x="3302" y="379"/>
                              </a:cubicBezTo>
                              <a:cubicBezTo>
                                <a:pt x="3318" y="343"/>
                                <a:pt x="3355" y="309"/>
                                <a:pt x="3419" y="309"/>
                              </a:cubicBezTo>
                              <a:cubicBezTo>
                                <a:pt x="3478" y="309"/>
                                <a:pt x="3519" y="332"/>
                                <a:pt x="3539" y="380"/>
                              </a:cubicBezTo>
                              <a:cubicBezTo>
                                <a:pt x="3567" y="331"/>
                                <a:pt x="3608" y="309"/>
                                <a:pt x="3666" y="309"/>
                              </a:cubicBezTo>
                              <a:cubicBezTo>
                                <a:pt x="3768" y="309"/>
                                <a:pt x="3804" y="382"/>
                                <a:pt x="3804" y="474"/>
                              </a:cubicBezTo>
                              <a:cubicBezTo>
                                <a:pt x="3804" y="703"/>
                                <a:pt x="3804" y="703"/>
                                <a:pt x="3804" y="703"/>
                              </a:cubicBezTo>
                              <a:cubicBezTo>
                                <a:pt x="3708" y="703"/>
                                <a:pt x="3708" y="703"/>
                                <a:pt x="3708" y="703"/>
                              </a:cubicBezTo>
                              <a:cubicBezTo>
                                <a:pt x="3708" y="485"/>
                                <a:pt x="3708" y="485"/>
                                <a:pt x="3708" y="485"/>
                              </a:cubicBezTo>
                              <a:cubicBezTo>
                                <a:pt x="3708" y="437"/>
                                <a:pt x="3694" y="395"/>
                                <a:pt x="3637" y="395"/>
                              </a:cubicBezTo>
                              <a:cubicBezTo>
                                <a:pt x="3577" y="395"/>
                                <a:pt x="3555" y="445"/>
                                <a:pt x="3555" y="495"/>
                              </a:cubicBezTo>
                              <a:cubicBezTo>
                                <a:pt x="3555" y="703"/>
                                <a:pt x="3555" y="703"/>
                                <a:pt x="3555" y="703"/>
                              </a:cubicBezTo>
                              <a:cubicBezTo>
                                <a:pt x="3458" y="703"/>
                                <a:pt x="3458" y="703"/>
                                <a:pt x="3458" y="703"/>
                              </a:cubicBezTo>
                              <a:cubicBezTo>
                                <a:pt x="3458" y="474"/>
                                <a:pt x="3458" y="474"/>
                                <a:pt x="3458" y="474"/>
                              </a:cubicBezTo>
                              <a:cubicBezTo>
                                <a:pt x="3458" y="427"/>
                                <a:pt x="3439" y="395"/>
                                <a:pt x="3393" y="395"/>
                              </a:cubicBezTo>
                              <a:cubicBezTo>
                                <a:pt x="3330" y="395"/>
                                <a:pt x="3305" y="442"/>
                                <a:pt x="3305" y="493"/>
                              </a:cubicBezTo>
                              <a:cubicBezTo>
                                <a:pt x="3305" y="703"/>
                                <a:pt x="3305" y="703"/>
                                <a:pt x="3305" y="703"/>
                              </a:cubicBezTo>
                              <a:cubicBezTo>
                                <a:pt x="3209" y="703"/>
                                <a:pt x="3209" y="703"/>
                                <a:pt x="3209" y="703"/>
                              </a:cubicBezTo>
                              <a:lnTo>
                                <a:pt x="3209" y="319"/>
                              </a:lnTo>
                              <a:close/>
                              <a:moveTo>
                                <a:pt x="3027" y="472"/>
                              </a:moveTo>
                              <a:cubicBezTo>
                                <a:pt x="3027" y="416"/>
                                <a:pt x="2990" y="381"/>
                                <a:pt x="2930" y="381"/>
                              </a:cubicBezTo>
                              <a:cubicBezTo>
                                <a:pt x="2873" y="381"/>
                                <a:pt x="2838" y="417"/>
                                <a:pt x="2830" y="472"/>
                              </a:cubicBezTo>
                              <a:lnTo>
                                <a:pt x="3027" y="472"/>
                              </a:lnTo>
                              <a:close/>
                              <a:moveTo>
                                <a:pt x="2830" y="544"/>
                              </a:moveTo>
                              <a:cubicBezTo>
                                <a:pt x="2837" y="601"/>
                                <a:pt x="2880" y="635"/>
                                <a:pt x="2934" y="635"/>
                              </a:cubicBezTo>
                              <a:cubicBezTo>
                                <a:pt x="2982" y="635"/>
                                <a:pt x="3013" y="613"/>
                                <a:pt x="3037" y="583"/>
                              </a:cubicBezTo>
                              <a:cubicBezTo>
                                <a:pt x="3106" y="635"/>
                                <a:pt x="3106" y="635"/>
                                <a:pt x="3106" y="635"/>
                              </a:cubicBezTo>
                              <a:cubicBezTo>
                                <a:pt x="3061" y="691"/>
                                <a:pt x="3004" y="712"/>
                                <a:pt x="2943" y="712"/>
                              </a:cubicBezTo>
                              <a:cubicBezTo>
                                <a:pt x="2827" y="712"/>
                                <a:pt x="2734" y="631"/>
                                <a:pt x="2734" y="511"/>
                              </a:cubicBezTo>
                              <a:cubicBezTo>
                                <a:pt x="2734" y="390"/>
                                <a:pt x="2827" y="309"/>
                                <a:pt x="2943" y="309"/>
                              </a:cubicBezTo>
                              <a:cubicBezTo>
                                <a:pt x="3051" y="309"/>
                                <a:pt x="3123" y="384"/>
                                <a:pt x="3123" y="518"/>
                              </a:cubicBezTo>
                              <a:cubicBezTo>
                                <a:pt x="3123" y="544"/>
                                <a:pt x="3123" y="544"/>
                                <a:pt x="3123" y="544"/>
                              </a:cubicBezTo>
                              <a:lnTo>
                                <a:pt x="2830" y="544"/>
                              </a:lnTo>
                              <a:close/>
                              <a:moveTo>
                                <a:pt x="2643" y="661"/>
                              </a:moveTo>
                              <a:cubicBezTo>
                                <a:pt x="2575" y="698"/>
                                <a:pt x="2496" y="717"/>
                                <a:pt x="2409" y="717"/>
                              </a:cubicBezTo>
                              <a:cubicBezTo>
                                <a:pt x="2234" y="717"/>
                                <a:pt x="2110" y="599"/>
                                <a:pt x="2110" y="422"/>
                              </a:cubicBezTo>
                              <a:cubicBezTo>
                                <a:pt x="2110" y="240"/>
                                <a:pt x="2234" y="122"/>
                                <a:pt x="2409" y="122"/>
                              </a:cubicBezTo>
                              <a:cubicBezTo>
                                <a:pt x="2495" y="122"/>
                                <a:pt x="2573" y="140"/>
                                <a:pt x="2632" y="193"/>
                              </a:cubicBezTo>
                              <a:cubicBezTo>
                                <a:pt x="2558" y="268"/>
                                <a:pt x="2558" y="268"/>
                                <a:pt x="2558" y="268"/>
                              </a:cubicBezTo>
                              <a:cubicBezTo>
                                <a:pt x="2522" y="233"/>
                                <a:pt x="2467" y="213"/>
                                <a:pt x="2410" y="213"/>
                              </a:cubicBezTo>
                              <a:cubicBezTo>
                                <a:pt x="2293" y="213"/>
                                <a:pt x="2215" y="303"/>
                                <a:pt x="2215" y="415"/>
                              </a:cubicBezTo>
                              <a:cubicBezTo>
                                <a:pt x="2215" y="536"/>
                                <a:pt x="2293" y="626"/>
                                <a:pt x="2410" y="626"/>
                              </a:cubicBezTo>
                              <a:cubicBezTo>
                                <a:pt x="2461" y="626"/>
                                <a:pt x="2507" y="616"/>
                                <a:pt x="2543" y="596"/>
                              </a:cubicBezTo>
                              <a:cubicBezTo>
                                <a:pt x="2543" y="463"/>
                                <a:pt x="2543" y="463"/>
                                <a:pt x="2543" y="463"/>
                              </a:cubicBezTo>
                              <a:cubicBezTo>
                                <a:pt x="2427" y="463"/>
                                <a:pt x="2427" y="463"/>
                                <a:pt x="2427" y="463"/>
                              </a:cubicBezTo>
                              <a:cubicBezTo>
                                <a:pt x="2427" y="371"/>
                                <a:pt x="2427" y="371"/>
                                <a:pt x="2427" y="371"/>
                              </a:cubicBezTo>
                              <a:cubicBezTo>
                                <a:pt x="2643" y="371"/>
                                <a:pt x="2643" y="371"/>
                                <a:pt x="2643" y="371"/>
                              </a:cubicBezTo>
                              <a:lnTo>
                                <a:pt x="2643" y="661"/>
                              </a:lnTo>
                              <a:close/>
                              <a:moveTo>
                                <a:pt x="5757" y="1161"/>
                              </a:moveTo>
                              <a:cubicBezTo>
                                <a:pt x="5848" y="1161"/>
                                <a:pt x="5848" y="1161"/>
                                <a:pt x="5848" y="1161"/>
                              </a:cubicBezTo>
                              <a:cubicBezTo>
                                <a:pt x="5848" y="1221"/>
                                <a:pt x="5848" y="1221"/>
                                <a:pt x="5848" y="1221"/>
                              </a:cubicBezTo>
                              <a:cubicBezTo>
                                <a:pt x="5850" y="1221"/>
                                <a:pt x="5850" y="1221"/>
                                <a:pt x="5850" y="1221"/>
                              </a:cubicBezTo>
                              <a:cubicBezTo>
                                <a:pt x="5866" y="1185"/>
                                <a:pt x="5903" y="1151"/>
                                <a:pt x="5967" y="1151"/>
                              </a:cubicBezTo>
                              <a:cubicBezTo>
                                <a:pt x="6027" y="1151"/>
                                <a:pt x="6067" y="1175"/>
                                <a:pt x="6087" y="1223"/>
                              </a:cubicBezTo>
                              <a:cubicBezTo>
                                <a:pt x="6115" y="1174"/>
                                <a:pt x="6156" y="1151"/>
                                <a:pt x="6214" y="1151"/>
                              </a:cubicBezTo>
                              <a:cubicBezTo>
                                <a:pt x="6316" y="1151"/>
                                <a:pt x="6352" y="1224"/>
                                <a:pt x="6352" y="1316"/>
                              </a:cubicBezTo>
                              <a:cubicBezTo>
                                <a:pt x="6352" y="1545"/>
                                <a:pt x="6352" y="1545"/>
                                <a:pt x="6352" y="1545"/>
                              </a:cubicBezTo>
                              <a:cubicBezTo>
                                <a:pt x="6256" y="1545"/>
                                <a:pt x="6256" y="1545"/>
                                <a:pt x="6256" y="1545"/>
                              </a:cubicBezTo>
                              <a:cubicBezTo>
                                <a:pt x="6256" y="1327"/>
                                <a:pt x="6256" y="1327"/>
                                <a:pt x="6256" y="1327"/>
                              </a:cubicBezTo>
                              <a:cubicBezTo>
                                <a:pt x="6256" y="1279"/>
                                <a:pt x="6242" y="1238"/>
                                <a:pt x="6185" y="1238"/>
                              </a:cubicBezTo>
                              <a:cubicBezTo>
                                <a:pt x="6125" y="1238"/>
                                <a:pt x="6103" y="1287"/>
                                <a:pt x="6103" y="1337"/>
                              </a:cubicBezTo>
                              <a:cubicBezTo>
                                <a:pt x="6103" y="1545"/>
                                <a:pt x="6103" y="1545"/>
                                <a:pt x="6103" y="1545"/>
                              </a:cubicBezTo>
                              <a:cubicBezTo>
                                <a:pt x="6007" y="1545"/>
                                <a:pt x="6007" y="1545"/>
                                <a:pt x="6007" y="1545"/>
                              </a:cubicBezTo>
                              <a:cubicBezTo>
                                <a:pt x="6007" y="1316"/>
                                <a:pt x="6007" y="1316"/>
                                <a:pt x="6007" y="1316"/>
                              </a:cubicBezTo>
                              <a:cubicBezTo>
                                <a:pt x="6007" y="1269"/>
                                <a:pt x="5987" y="1238"/>
                                <a:pt x="5941" y="1238"/>
                              </a:cubicBezTo>
                              <a:cubicBezTo>
                                <a:pt x="5878" y="1238"/>
                                <a:pt x="5853" y="1284"/>
                                <a:pt x="5853" y="1335"/>
                              </a:cubicBezTo>
                              <a:cubicBezTo>
                                <a:pt x="5853" y="1545"/>
                                <a:pt x="5853" y="1545"/>
                                <a:pt x="5853" y="1545"/>
                              </a:cubicBezTo>
                              <a:cubicBezTo>
                                <a:pt x="5757" y="1545"/>
                                <a:pt x="5757" y="1545"/>
                                <a:pt x="5757" y="1545"/>
                              </a:cubicBezTo>
                              <a:lnTo>
                                <a:pt x="5757" y="1161"/>
                              </a:lnTo>
                              <a:close/>
                              <a:moveTo>
                                <a:pt x="5566" y="1373"/>
                              </a:moveTo>
                              <a:cubicBezTo>
                                <a:pt x="5546" y="1373"/>
                                <a:pt x="5546" y="1373"/>
                                <a:pt x="5546" y="1373"/>
                              </a:cubicBezTo>
                              <a:cubicBezTo>
                                <a:pt x="5493" y="1373"/>
                                <a:pt x="5402" y="1377"/>
                                <a:pt x="5402" y="1432"/>
                              </a:cubicBezTo>
                              <a:cubicBezTo>
                                <a:pt x="5402" y="1467"/>
                                <a:pt x="5438" y="1483"/>
                                <a:pt x="5469" y="1483"/>
                              </a:cubicBezTo>
                              <a:cubicBezTo>
                                <a:pt x="5534" y="1483"/>
                                <a:pt x="5566" y="1448"/>
                                <a:pt x="5566" y="1395"/>
                              </a:cubicBezTo>
                              <a:lnTo>
                                <a:pt x="5566" y="1373"/>
                              </a:lnTo>
                              <a:close/>
                              <a:moveTo>
                                <a:pt x="5571" y="1492"/>
                              </a:moveTo>
                              <a:cubicBezTo>
                                <a:pt x="5569" y="1492"/>
                                <a:pt x="5569" y="1492"/>
                                <a:pt x="5569" y="1492"/>
                              </a:cubicBezTo>
                              <a:cubicBezTo>
                                <a:pt x="5542" y="1535"/>
                                <a:pt x="5497" y="1555"/>
                                <a:pt x="5446" y="1555"/>
                              </a:cubicBezTo>
                              <a:cubicBezTo>
                                <a:pt x="5374" y="1555"/>
                                <a:pt x="5306" y="1515"/>
                                <a:pt x="5306" y="1439"/>
                              </a:cubicBezTo>
                              <a:cubicBezTo>
                                <a:pt x="5306" y="1315"/>
                                <a:pt x="5451" y="1306"/>
                                <a:pt x="5547" y="1306"/>
                              </a:cubicBezTo>
                              <a:cubicBezTo>
                                <a:pt x="5571" y="1306"/>
                                <a:pt x="5571" y="1306"/>
                                <a:pt x="5571" y="1306"/>
                              </a:cubicBezTo>
                              <a:cubicBezTo>
                                <a:pt x="5571" y="1295"/>
                                <a:pt x="5571" y="1295"/>
                                <a:pt x="5571" y="1295"/>
                              </a:cubicBezTo>
                              <a:cubicBezTo>
                                <a:pt x="5571" y="1248"/>
                                <a:pt x="5534" y="1223"/>
                                <a:pt x="5483" y="1223"/>
                              </a:cubicBezTo>
                              <a:cubicBezTo>
                                <a:pt x="5443" y="1223"/>
                                <a:pt x="5406" y="1239"/>
                                <a:pt x="5381" y="1263"/>
                              </a:cubicBezTo>
                              <a:cubicBezTo>
                                <a:pt x="5330" y="1213"/>
                                <a:pt x="5330" y="1213"/>
                                <a:pt x="5330" y="1213"/>
                              </a:cubicBezTo>
                              <a:cubicBezTo>
                                <a:pt x="5373" y="1170"/>
                                <a:pt x="5433" y="1151"/>
                                <a:pt x="5494" y="1151"/>
                              </a:cubicBezTo>
                              <a:cubicBezTo>
                                <a:pt x="5658" y="1151"/>
                                <a:pt x="5658" y="1270"/>
                                <a:pt x="5658" y="1324"/>
                              </a:cubicBezTo>
                              <a:cubicBezTo>
                                <a:pt x="5658" y="1545"/>
                                <a:pt x="5658" y="1545"/>
                                <a:pt x="5658" y="1545"/>
                              </a:cubicBezTo>
                              <a:cubicBezTo>
                                <a:pt x="5571" y="1545"/>
                                <a:pt x="5571" y="1545"/>
                                <a:pt x="5571" y="1545"/>
                              </a:cubicBezTo>
                              <a:lnTo>
                                <a:pt x="5571" y="1492"/>
                              </a:lnTo>
                              <a:close/>
                              <a:moveTo>
                                <a:pt x="5017" y="1468"/>
                              </a:moveTo>
                              <a:cubicBezTo>
                                <a:pt x="5087" y="1468"/>
                                <a:pt x="5130" y="1413"/>
                                <a:pt x="5130" y="1353"/>
                              </a:cubicBezTo>
                              <a:cubicBezTo>
                                <a:pt x="5130" y="1293"/>
                                <a:pt x="5087" y="1238"/>
                                <a:pt x="5017" y="1238"/>
                              </a:cubicBezTo>
                              <a:cubicBezTo>
                                <a:pt x="4946" y="1238"/>
                                <a:pt x="4904" y="1293"/>
                                <a:pt x="4904" y="1353"/>
                              </a:cubicBezTo>
                              <a:cubicBezTo>
                                <a:pt x="4904" y="1413"/>
                                <a:pt x="4946" y="1468"/>
                                <a:pt x="5017" y="1468"/>
                              </a:cubicBezTo>
                              <a:close/>
                              <a:moveTo>
                                <a:pt x="5131" y="1487"/>
                              </a:moveTo>
                              <a:cubicBezTo>
                                <a:pt x="5130" y="1487"/>
                                <a:pt x="5130" y="1487"/>
                                <a:pt x="5130" y="1487"/>
                              </a:cubicBezTo>
                              <a:cubicBezTo>
                                <a:pt x="5102" y="1534"/>
                                <a:pt x="5051" y="1555"/>
                                <a:pt x="4998" y="1555"/>
                              </a:cubicBezTo>
                              <a:cubicBezTo>
                                <a:pt x="4879" y="1555"/>
                                <a:pt x="4808" y="1467"/>
                                <a:pt x="4808" y="1353"/>
                              </a:cubicBezTo>
                              <a:cubicBezTo>
                                <a:pt x="4808" y="1239"/>
                                <a:pt x="4884" y="1151"/>
                                <a:pt x="4994" y="1151"/>
                              </a:cubicBezTo>
                              <a:cubicBezTo>
                                <a:pt x="5066" y="1151"/>
                                <a:pt x="5104" y="1185"/>
                                <a:pt x="5124" y="1210"/>
                              </a:cubicBezTo>
                              <a:cubicBezTo>
                                <a:pt x="5127" y="1210"/>
                                <a:pt x="5127" y="1210"/>
                                <a:pt x="5127" y="1210"/>
                              </a:cubicBezTo>
                              <a:cubicBezTo>
                                <a:pt x="5127" y="940"/>
                                <a:pt x="5127" y="940"/>
                                <a:pt x="5127" y="940"/>
                              </a:cubicBezTo>
                              <a:cubicBezTo>
                                <a:pt x="5223" y="940"/>
                                <a:pt x="5223" y="940"/>
                                <a:pt x="5223" y="940"/>
                              </a:cubicBezTo>
                              <a:cubicBezTo>
                                <a:pt x="5223" y="1545"/>
                                <a:pt x="5223" y="1545"/>
                                <a:pt x="5223" y="1545"/>
                              </a:cubicBezTo>
                              <a:cubicBezTo>
                                <a:pt x="5131" y="1545"/>
                                <a:pt x="5131" y="1545"/>
                                <a:pt x="5131" y="1545"/>
                              </a:cubicBezTo>
                              <a:lnTo>
                                <a:pt x="5131" y="1487"/>
                              </a:lnTo>
                              <a:close/>
                              <a:moveTo>
                                <a:pt x="4530" y="1161"/>
                              </a:moveTo>
                              <a:cubicBezTo>
                                <a:pt x="4626" y="1161"/>
                                <a:pt x="4626" y="1161"/>
                                <a:pt x="4626" y="1161"/>
                              </a:cubicBezTo>
                              <a:cubicBezTo>
                                <a:pt x="4626" y="1222"/>
                                <a:pt x="4626" y="1222"/>
                                <a:pt x="4626" y="1222"/>
                              </a:cubicBezTo>
                              <a:cubicBezTo>
                                <a:pt x="4628" y="1222"/>
                                <a:pt x="4628" y="1222"/>
                                <a:pt x="4628" y="1222"/>
                              </a:cubicBezTo>
                              <a:cubicBezTo>
                                <a:pt x="4649" y="1178"/>
                                <a:pt x="4691" y="1151"/>
                                <a:pt x="4742" y="1151"/>
                              </a:cubicBezTo>
                              <a:cubicBezTo>
                                <a:pt x="4754" y="1151"/>
                                <a:pt x="4765" y="1154"/>
                                <a:pt x="4776" y="1157"/>
                              </a:cubicBezTo>
                              <a:cubicBezTo>
                                <a:pt x="4776" y="1250"/>
                                <a:pt x="4776" y="1250"/>
                                <a:pt x="4776" y="1250"/>
                              </a:cubicBezTo>
                              <a:cubicBezTo>
                                <a:pt x="4760" y="1246"/>
                                <a:pt x="4745" y="1243"/>
                                <a:pt x="4730" y="1243"/>
                              </a:cubicBezTo>
                              <a:cubicBezTo>
                                <a:pt x="4639" y="1243"/>
                                <a:pt x="4626" y="1319"/>
                                <a:pt x="4626" y="1339"/>
                              </a:cubicBezTo>
                              <a:cubicBezTo>
                                <a:pt x="4626" y="1545"/>
                                <a:pt x="4626" y="1545"/>
                                <a:pt x="4626" y="1545"/>
                              </a:cubicBezTo>
                              <a:cubicBezTo>
                                <a:pt x="4530" y="1545"/>
                                <a:pt x="4530" y="1545"/>
                                <a:pt x="4530" y="1545"/>
                              </a:cubicBezTo>
                              <a:lnTo>
                                <a:pt x="4530" y="1161"/>
                              </a:lnTo>
                              <a:close/>
                              <a:moveTo>
                                <a:pt x="4345" y="1315"/>
                              </a:moveTo>
                              <a:cubicBezTo>
                                <a:pt x="4344" y="1259"/>
                                <a:pt x="4307" y="1223"/>
                                <a:pt x="4247" y="1223"/>
                              </a:cubicBezTo>
                              <a:cubicBezTo>
                                <a:pt x="4190" y="1223"/>
                                <a:pt x="4155" y="1259"/>
                                <a:pt x="4148" y="1315"/>
                              </a:cubicBezTo>
                              <a:lnTo>
                                <a:pt x="4345" y="1315"/>
                              </a:lnTo>
                              <a:close/>
                              <a:moveTo>
                                <a:pt x="4148" y="1387"/>
                              </a:moveTo>
                              <a:cubicBezTo>
                                <a:pt x="4154" y="1443"/>
                                <a:pt x="4198" y="1478"/>
                                <a:pt x="4251" y="1478"/>
                              </a:cubicBezTo>
                              <a:cubicBezTo>
                                <a:pt x="4299" y="1478"/>
                                <a:pt x="4330" y="1455"/>
                                <a:pt x="4354" y="1426"/>
                              </a:cubicBezTo>
                              <a:cubicBezTo>
                                <a:pt x="4423" y="1478"/>
                                <a:pt x="4423" y="1478"/>
                                <a:pt x="4423" y="1478"/>
                              </a:cubicBezTo>
                              <a:cubicBezTo>
                                <a:pt x="4378" y="1533"/>
                                <a:pt x="4322" y="1555"/>
                                <a:pt x="4261" y="1555"/>
                              </a:cubicBezTo>
                              <a:cubicBezTo>
                                <a:pt x="4145" y="1555"/>
                                <a:pt x="4052" y="1474"/>
                                <a:pt x="4052" y="1353"/>
                              </a:cubicBezTo>
                              <a:cubicBezTo>
                                <a:pt x="4052" y="1232"/>
                                <a:pt x="4145" y="1151"/>
                                <a:pt x="4261" y="1151"/>
                              </a:cubicBezTo>
                              <a:cubicBezTo>
                                <a:pt x="4368" y="1151"/>
                                <a:pt x="4441" y="1227"/>
                                <a:pt x="4441" y="1360"/>
                              </a:cubicBezTo>
                              <a:cubicBezTo>
                                <a:pt x="4441" y="1387"/>
                                <a:pt x="4441" y="1387"/>
                                <a:pt x="4441" y="1387"/>
                              </a:cubicBezTo>
                              <a:lnTo>
                                <a:pt x="4148" y="1387"/>
                              </a:lnTo>
                              <a:close/>
                              <a:moveTo>
                                <a:pt x="3715" y="1243"/>
                              </a:moveTo>
                              <a:cubicBezTo>
                                <a:pt x="3715" y="1161"/>
                                <a:pt x="3715" y="1161"/>
                                <a:pt x="3715" y="1161"/>
                              </a:cubicBezTo>
                              <a:cubicBezTo>
                                <a:pt x="3794" y="1161"/>
                                <a:pt x="3794" y="1161"/>
                                <a:pt x="3794" y="1161"/>
                              </a:cubicBezTo>
                              <a:cubicBezTo>
                                <a:pt x="3794" y="1050"/>
                                <a:pt x="3794" y="1050"/>
                                <a:pt x="3794" y="1050"/>
                              </a:cubicBezTo>
                              <a:cubicBezTo>
                                <a:pt x="3890" y="1050"/>
                                <a:pt x="3890" y="1050"/>
                                <a:pt x="3890" y="1050"/>
                              </a:cubicBezTo>
                              <a:cubicBezTo>
                                <a:pt x="3890" y="1161"/>
                                <a:pt x="3890" y="1161"/>
                                <a:pt x="3890" y="1161"/>
                              </a:cubicBezTo>
                              <a:cubicBezTo>
                                <a:pt x="3996" y="1161"/>
                                <a:pt x="3996" y="1161"/>
                                <a:pt x="3996" y="1161"/>
                              </a:cubicBezTo>
                              <a:cubicBezTo>
                                <a:pt x="3996" y="1243"/>
                                <a:pt x="3996" y="1243"/>
                                <a:pt x="3996" y="1243"/>
                              </a:cubicBezTo>
                              <a:cubicBezTo>
                                <a:pt x="3890" y="1243"/>
                                <a:pt x="3890" y="1243"/>
                                <a:pt x="3890" y="1243"/>
                              </a:cubicBezTo>
                              <a:cubicBezTo>
                                <a:pt x="3890" y="1411"/>
                                <a:pt x="3890" y="1411"/>
                                <a:pt x="3890" y="1411"/>
                              </a:cubicBezTo>
                              <a:cubicBezTo>
                                <a:pt x="3890" y="1449"/>
                                <a:pt x="3902" y="1473"/>
                                <a:pt x="3944" y="1473"/>
                              </a:cubicBezTo>
                              <a:cubicBezTo>
                                <a:pt x="3961" y="1473"/>
                                <a:pt x="3984" y="1470"/>
                                <a:pt x="3996" y="1461"/>
                              </a:cubicBezTo>
                              <a:cubicBezTo>
                                <a:pt x="3996" y="1542"/>
                                <a:pt x="3996" y="1542"/>
                                <a:pt x="3996" y="1542"/>
                              </a:cubicBezTo>
                              <a:cubicBezTo>
                                <a:pt x="3976" y="1551"/>
                                <a:pt x="3942" y="1555"/>
                                <a:pt x="3920" y="1555"/>
                              </a:cubicBezTo>
                              <a:cubicBezTo>
                                <a:pt x="3818" y="1555"/>
                                <a:pt x="3794" y="1509"/>
                                <a:pt x="3794" y="1419"/>
                              </a:cubicBezTo>
                              <a:cubicBezTo>
                                <a:pt x="3794" y="1243"/>
                                <a:pt x="3794" y="1243"/>
                                <a:pt x="3794" y="1243"/>
                              </a:cubicBezTo>
                              <a:lnTo>
                                <a:pt x="3715" y="1243"/>
                              </a:lnTo>
                              <a:close/>
                              <a:moveTo>
                                <a:pt x="3610" y="1267"/>
                              </a:moveTo>
                              <a:cubicBezTo>
                                <a:pt x="3591" y="1242"/>
                                <a:pt x="3567" y="1228"/>
                                <a:pt x="3534" y="1228"/>
                              </a:cubicBezTo>
                              <a:cubicBezTo>
                                <a:pt x="3509" y="1228"/>
                                <a:pt x="3478" y="1240"/>
                                <a:pt x="3478" y="1269"/>
                              </a:cubicBezTo>
                              <a:cubicBezTo>
                                <a:pt x="3478" y="1338"/>
                                <a:pt x="3686" y="1282"/>
                                <a:pt x="3686" y="1431"/>
                              </a:cubicBezTo>
                              <a:cubicBezTo>
                                <a:pt x="3686" y="1523"/>
                                <a:pt x="3598" y="1555"/>
                                <a:pt x="3520" y="1555"/>
                              </a:cubicBezTo>
                              <a:cubicBezTo>
                                <a:pt x="3461" y="1555"/>
                                <a:pt x="3410" y="1539"/>
                                <a:pt x="3370" y="1495"/>
                              </a:cubicBezTo>
                              <a:cubicBezTo>
                                <a:pt x="3434" y="1435"/>
                                <a:pt x="3434" y="1435"/>
                                <a:pt x="3434" y="1435"/>
                              </a:cubicBezTo>
                              <a:cubicBezTo>
                                <a:pt x="3459" y="1463"/>
                                <a:pt x="3485" y="1483"/>
                                <a:pt x="3526" y="1483"/>
                              </a:cubicBezTo>
                              <a:cubicBezTo>
                                <a:pt x="3554" y="1483"/>
                                <a:pt x="3590" y="1469"/>
                                <a:pt x="3590" y="1439"/>
                              </a:cubicBezTo>
                              <a:cubicBezTo>
                                <a:pt x="3590" y="1359"/>
                                <a:pt x="3382" y="1422"/>
                                <a:pt x="3382" y="1275"/>
                              </a:cubicBezTo>
                              <a:cubicBezTo>
                                <a:pt x="3382" y="1190"/>
                                <a:pt x="3459" y="1151"/>
                                <a:pt x="3537" y="1151"/>
                              </a:cubicBezTo>
                              <a:cubicBezTo>
                                <a:pt x="3588" y="1151"/>
                                <a:pt x="3642" y="1167"/>
                                <a:pt x="3674" y="1210"/>
                              </a:cubicBezTo>
                              <a:lnTo>
                                <a:pt x="3610" y="1267"/>
                              </a:lnTo>
                              <a:close/>
                              <a:moveTo>
                                <a:pt x="2705" y="1161"/>
                              </a:moveTo>
                              <a:cubicBezTo>
                                <a:pt x="2796" y="1161"/>
                                <a:pt x="2796" y="1161"/>
                                <a:pt x="2796" y="1161"/>
                              </a:cubicBezTo>
                              <a:cubicBezTo>
                                <a:pt x="2796" y="1221"/>
                                <a:pt x="2796" y="1221"/>
                                <a:pt x="2796" y="1221"/>
                              </a:cubicBezTo>
                              <a:cubicBezTo>
                                <a:pt x="2798" y="1221"/>
                                <a:pt x="2798" y="1221"/>
                                <a:pt x="2798" y="1221"/>
                              </a:cubicBezTo>
                              <a:cubicBezTo>
                                <a:pt x="2814" y="1185"/>
                                <a:pt x="2851" y="1151"/>
                                <a:pt x="2915" y="1151"/>
                              </a:cubicBezTo>
                              <a:cubicBezTo>
                                <a:pt x="2974" y="1151"/>
                                <a:pt x="3015" y="1175"/>
                                <a:pt x="3035" y="1223"/>
                              </a:cubicBezTo>
                              <a:cubicBezTo>
                                <a:pt x="3063" y="1174"/>
                                <a:pt x="3104" y="1151"/>
                                <a:pt x="3162" y="1151"/>
                              </a:cubicBezTo>
                              <a:cubicBezTo>
                                <a:pt x="3264" y="1151"/>
                                <a:pt x="3300" y="1224"/>
                                <a:pt x="3300" y="1316"/>
                              </a:cubicBezTo>
                              <a:cubicBezTo>
                                <a:pt x="3300" y="1545"/>
                                <a:pt x="3300" y="1545"/>
                                <a:pt x="3300" y="1545"/>
                              </a:cubicBezTo>
                              <a:cubicBezTo>
                                <a:pt x="3204" y="1545"/>
                                <a:pt x="3204" y="1545"/>
                                <a:pt x="3204" y="1545"/>
                              </a:cubicBezTo>
                              <a:cubicBezTo>
                                <a:pt x="3204" y="1327"/>
                                <a:pt x="3204" y="1327"/>
                                <a:pt x="3204" y="1327"/>
                              </a:cubicBezTo>
                              <a:cubicBezTo>
                                <a:pt x="3204" y="1279"/>
                                <a:pt x="3190" y="1238"/>
                                <a:pt x="3133" y="1238"/>
                              </a:cubicBezTo>
                              <a:cubicBezTo>
                                <a:pt x="3073" y="1238"/>
                                <a:pt x="3051" y="1287"/>
                                <a:pt x="3051" y="1337"/>
                              </a:cubicBezTo>
                              <a:cubicBezTo>
                                <a:pt x="3051" y="1545"/>
                                <a:pt x="3051" y="1545"/>
                                <a:pt x="3051" y="1545"/>
                              </a:cubicBezTo>
                              <a:cubicBezTo>
                                <a:pt x="2954" y="1545"/>
                                <a:pt x="2954" y="1545"/>
                                <a:pt x="2954" y="1545"/>
                              </a:cubicBezTo>
                              <a:cubicBezTo>
                                <a:pt x="2954" y="1316"/>
                                <a:pt x="2954" y="1316"/>
                                <a:pt x="2954" y="1316"/>
                              </a:cubicBezTo>
                              <a:cubicBezTo>
                                <a:pt x="2954" y="1269"/>
                                <a:pt x="2935" y="1238"/>
                                <a:pt x="2889" y="1238"/>
                              </a:cubicBezTo>
                              <a:cubicBezTo>
                                <a:pt x="2826" y="1238"/>
                                <a:pt x="2801" y="1284"/>
                                <a:pt x="2801" y="1335"/>
                              </a:cubicBezTo>
                              <a:cubicBezTo>
                                <a:pt x="2801" y="1545"/>
                                <a:pt x="2801" y="1545"/>
                                <a:pt x="2801" y="1545"/>
                              </a:cubicBezTo>
                              <a:cubicBezTo>
                                <a:pt x="2705" y="1545"/>
                                <a:pt x="2705" y="1545"/>
                                <a:pt x="2705" y="1545"/>
                              </a:cubicBezTo>
                              <a:lnTo>
                                <a:pt x="2705" y="1161"/>
                              </a:lnTo>
                              <a:close/>
                              <a:moveTo>
                                <a:pt x="2451" y="1329"/>
                              </a:moveTo>
                              <a:cubicBezTo>
                                <a:pt x="2364" y="1099"/>
                                <a:pt x="2364" y="1099"/>
                                <a:pt x="2364" y="1099"/>
                              </a:cubicBezTo>
                              <a:cubicBezTo>
                                <a:pt x="2275" y="1329"/>
                                <a:pt x="2275" y="1329"/>
                                <a:pt x="2275" y="1329"/>
                              </a:cubicBezTo>
                              <a:lnTo>
                                <a:pt x="2451" y="1329"/>
                              </a:lnTo>
                              <a:close/>
                              <a:moveTo>
                                <a:pt x="2323" y="978"/>
                              </a:moveTo>
                              <a:cubicBezTo>
                                <a:pt x="2411" y="978"/>
                                <a:pt x="2411" y="978"/>
                                <a:pt x="2411" y="978"/>
                              </a:cubicBezTo>
                              <a:cubicBezTo>
                                <a:pt x="2655" y="1545"/>
                                <a:pt x="2655" y="1545"/>
                                <a:pt x="2655" y="1545"/>
                              </a:cubicBezTo>
                              <a:cubicBezTo>
                                <a:pt x="2539" y="1545"/>
                                <a:pt x="2539" y="1545"/>
                                <a:pt x="2539" y="1545"/>
                              </a:cubicBezTo>
                              <a:cubicBezTo>
                                <a:pt x="2487" y="1415"/>
                                <a:pt x="2487" y="1415"/>
                                <a:pt x="2487" y="1415"/>
                              </a:cubicBezTo>
                              <a:cubicBezTo>
                                <a:pt x="2241" y="1415"/>
                                <a:pt x="2241" y="1415"/>
                                <a:pt x="2241" y="1415"/>
                              </a:cubicBezTo>
                              <a:cubicBezTo>
                                <a:pt x="2190" y="1545"/>
                                <a:pt x="2190" y="1545"/>
                                <a:pt x="2190" y="1545"/>
                              </a:cubicBezTo>
                              <a:cubicBezTo>
                                <a:pt x="2077" y="1545"/>
                                <a:pt x="2077" y="1545"/>
                                <a:pt x="2077" y="1545"/>
                              </a:cubicBezTo>
                              <a:lnTo>
                                <a:pt x="2323" y="97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DE2DF4" id="Papier 2" o:spid="_x0000_s1026" editas="canvas" style="position:absolute;margin-left:0;margin-top:0;width:595.5pt;height:841.5pt;z-index:-25165721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9" o:spid="_x0000_s1028" style="position:absolute;left:4470;top:2895;width:20174;height:15158;visibility:visible;mso-wrap-style:square;v-text-anchor:top" coordsize="635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" path="m,4494c421,4073,421,4073,421,4073,,3652,,3652,,3652,281,3371,281,3371,281,3371v421,421,421,421,421,421c1123,3371,1123,3371,1123,3371v280,281,280,281,280,281c982,4073,982,4073,982,4073v421,421,421,421,421,421c1123,4775,1123,4775,1123,4775,702,4354,702,4354,702,4354,281,4775,281,4775,281,4775l,4494xm281,1403c702,982,702,982,702,982v421,421,421,421,421,421c1403,1123,1403,1123,1403,1123,982,702,982,702,982,702,1403,281,1403,281,1403,281,1123,,1123,,1123,,702,421,702,421,702,421,281,,281,,281,,,281,,281,,281,421,702,421,702,421,702,,1123,,1123,,1123r281,280xm281,3090c702,2669,702,2669,702,2669v421,421,421,421,421,421c1403,2810,1403,2810,1403,2810,982,2389,982,2389,982,2389v421,-421,421,-421,421,-421c1123,1687,1123,1687,1123,1687,702,2108,702,2108,702,2108,281,1687,281,1687,281,1687,,1968,,1968,,1968v421,421,421,421,421,421c,2810,,2810,,2810r281,280xm5871,472v,-56,-37,-91,-97,-91c5717,381,5682,417,5674,472r197,xm5674,544v7,57,50,91,104,91c5826,635,5857,613,5881,583v69,52,69,52,69,52c5905,691,5848,712,5787,712v-116,,-209,-81,-209,-201c5578,390,5671,309,5787,309v108,,180,75,180,209c5967,544,5967,544,5967,544r-293,xm5242,400v,-81,,-81,,-81c5321,319,5321,319,5321,319v,-112,,-112,,-112c5417,207,5417,207,5417,207v,112,,112,,112c5522,319,5522,319,5522,319v,81,,81,,81c5417,400,5417,400,5417,400v,168,,168,,168c5417,607,5428,631,5470,631v17,,40,-4,52,-12c5522,699,5522,699,5522,699v-20,10,-53,13,-76,13c5345,712,5321,667,5321,576v,-176,,-176,,-176l5242,400xm4827,319v91,,91,,91,c4918,380,4918,380,4918,380v2,,2,,2,c4938,342,4974,309,5038,309v103,,140,73,140,151c5178,703,5178,703,5178,703v-96,,-96,,-96,c5082,508,5082,508,5082,508v,-42,-4,-113,-71,-113c4948,395,4923,442,4923,493v,210,,210,,210c4827,703,4827,703,4827,703r,-384xm4642,472v-1,-56,-38,-91,-98,-91c4487,381,4452,417,4445,472r197,xm4445,544v6,57,49,91,103,91c4596,635,4627,613,4651,583v69,52,69,52,69,52c4675,691,4618,712,4558,712v-116,,-209,-81,-209,-201c4349,390,4442,309,4558,309v107,,180,75,180,209c4738,544,4738,544,4738,544r-293,xm4183,472v-1,-56,-38,-91,-98,-91c4028,381,3993,417,3986,472r197,xm3986,544v6,57,49,91,103,91c4137,635,4168,613,4192,583v69,52,69,52,69,52c4216,691,4159,712,4098,712v-116,,-208,-81,-208,-201c3890,390,3982,309,4098,309v108,,181,75,181,209c4279,544,4279,544,4279,544r-293,xm3209,319v91,,91,,91,c3300,379,3300,379,3300,379v2,,2,,2,c3318,343,3355,309,3419,309v59,,100,23,120,71c3567,331,3608,309,3666,309v102,,138,73,138,165c3804,703,3804,703,3804,703v-96,,-96,,-96,c3708,485,3708,485,3708,485v,-48,-14,-90,-71,-90c3577,395,3555,445,3555,495v,208,,208,,208c3458,703,3458,703,3458,703v,-229,,-229,,-229c3458,427,3439,395,3393,395v-63,,-88,47,-88,98c3305,703,3305,703,3305,703v-96,,-96,,-96,l3209,319xm3027,472v,-56,-37,-91,-97,-91c2873,381,2838,417,2830,472r197,xm2830,544v7,57,50,91,104,91c2982,635,3013,613,3037,583v69,52,69,52,69,52c3061,691,3004,712,2943,712v-116,,-209,-81,-209,-201c2734,390,2827,309,2943,309v108,,180,75,180,209c3123,544,3123,544,3123,544r-293,xm2643,661v-68,37,-147,56,-234,56c2234,717,2110,599,2110,422v,-182,124,-300,299,-300c2495,122,2573,140,2632,193v-74,75,-74,75,-74,75c2522,233,2467,213,2410,213v-117,,-195,90,-195,202c2215,536,2293,626,2410,626v51,,97,-10,133,-30c2543,463,2543,463,2543,463v-116,,-116,,-116,c2427,371,2427,371,2427,371v216,,216,,216,l2643,661xm5757,1161v91,,91,,91,c5848,1221,5848,1221,5848,1221v2,,2,,2,c5866,1185,5903,1151,5967,1151v60,,100,24,120,72c6115,1174,6156,1151,6214,1151v102,,138,73,138,165c6352,1545,6352,1545,6352,1545v-96,,-96,,-96,c6256,1327,6256,1327,6256,1327v,-48,-14,-89,-71,-89c6125,1238,6103,1287,6103,1337v,208,,208,,208c6007,1545,6007,1545,6007,1545v,-229,,-229,,-229c6007,1269,5987,1238,5941,1238v-63,,-88,46,-88,97c5853,1545,5853,1545,5853,1545v-96,,-96,,-96,l5757,1161xm5566,1373v-20,,-20,,-20,c5493,1373,5402,1377,5402,1432v,35,36,51,67,51c5534,1483,5566,1448,5566,1395r,-22xm5571,1492v-2,,-2,,-2,c5542,1535,5497,1555,5446,1555v-72,,-140,-40,-140,-116c5306,1315,5451,1306,5547,1306v24,,24,,24,c5571,1295,5571,1295,5571,1295v,-47,-37,-72,-88,-72c5443,1223,5406,1239,5381,1263v-51,-50,-51,-50,-51,-50c5373,1170,5433,1151,5494,1151v164,,164,119,164,173c5658,1545,5658,1545,5658,1545v-87,,-87,,-87,l5571,1492xm5017,1468v70,,113,-55,113,-115c5130,1293,5087,1238,5017,1238v-71,,-113,55,-113,115c4904,1413,4946,1468,5017,1468xm5131,1487v-1,,-1,,-1,c5102,1534,5051,1555,4998,1555v-119,,-190,-88,-190,-202c4808,1239,4884,1151,4994,1151v72,,110,34,130,59c5127,1210,5127,1210,5127,1210v,-270,,-270,,-270c5223,940,5223,940,5223,940v,605,,605,,605c5131,1545,5131,1545,5131,1545r,-58xm4530,1161v96,,96,,96,c4626,1222,4626,1222,4626,1222v2,,2,,2,c4649,1178,4691,1151,4742,1151v12,,23,3,34,6c4776,1250,4776,1250,4776,1250v-16,-4,-31,-7,-46,-7c4639,1243,4626,1319,4626,1339v,206,,206,,206c4530,1545,4530,1545,4530,1545r,-384xm4345,1315v-1,-56,-38,-92,-98,-92c4190,1223,4155,1259,4148,1315r197,xm4148,1387v6,56,50,91,103,91c4299,1478,4330,1455,4354,1426v69,52,69,52,69,52c4378,1533,4322,1555,4261,1555v-116,,-209,-81,-209,-202c4052,1232,4145,1151,4261,1151v107,,180,76,180,209c4441,1387,4441,1387,4441,1387r-293,xm3715,1243v,-82,,-82,,-82c3794,1161,3794,1161,3794,1161v,-111,,-111,,-111c3890,1050,3890,1050,3890,1050v,111,,111,,111c3996,1161,3996,1161,3996,1161v,82,,82,,82c3890,1243,3890,1243,3890,1243v,168,,168,,168c3890,1449,3902,1473,3944,1473v17,,40,-3,52,-12c3996,1542,3996,1542,3996,1542v-20,9,-54,13,-76,13c3818,1555,3794,1509,3794,1419v,-176,,-176,,-176l3715,1243xm3610,1267v-19,-25,-43,-39,-76,-39c3509,1228,3478,1240,3478,1269v,69,208,13,208,162c3686,1523,3598,1555,3520,1555v-59,,-110,-16,-150,-60c3434,1435,3434,1435,3434,1435v25,28,51,48,92,48c3554,1483,3590,1469,3590,1439v,-80,-208,-17,-208,-164c3382,1190,3459,1151,3537,1151v51,,105,16,137,59l3610,1267xm2705,1161v91,,91,,91,c2796,1221,2796,1221,2796,1221v2,,2,,2,c2814,1185,2851,1151,2915,1151v59,,100,24,120,72c3063,1174,3104,1151,3162,1151v102,,138,73,138,165c3300,1545,3300,1545,3300,1545v-96,,-96,,-96,c3204,1327,3204,1327,3204,1327v,-48,-14,-89,-71,-89c3073,1238,3051,1287,3051,1337v,208,,208,,208c2954,1545,2954,1545,2954,1545v,-229,,-229,,-229c2954,1269,2935,1238,2889,1238v-63,,-88,46,-88,97c2801,1545,2801,1545,2801,1545v-96,,-96,,-96,l2705,1161xm2451,1329v-87,-230,-87,-230,-87,-230c2275,1329,2275,1329,2275,1329r176,xm2323,978v88,,88,,88,c2655,1545,2655,1545,2655,1545v-116,,-116,,-116,c2487,1415,2487,1415,2487,1415v-246,,-246,,-246,c2190,1545,2190,1545,2190,1545v-113,,-113,,-113,l2323,978xe" fillcolor="red" stroked="f">
                <v:path arrowok="t" o:connecttype="custom" o:connectlocs="222955,1203708;356665,1515745;222955,311720;356665,0;0,356478;445593,891988;89246,535510;1864629,149829;1835093,201570;1837951,98087;1664859,101261;1753787,101261;1753787,196491;1664859,126973;1600069,98087;1591493,125386;1474299,149829;1444445,201570;1447621,98087;1297396,120942;1331379,185064;1359010,164431;1048080,120307;1208150,150463;1129068,157130;1049668,156495;930568,120942;964551,185064;991865,164431;670136,133957;703484,131735;770815,117768;1857325,387586;2017395,417742;1938313,424409;1858913,423774;1761409,435836;1769349,473611;1769349,414568;1744894,365366;1593399,465992;1629605,472024;1627382,384095;1629605,490435;1469853,387904;1469217,425043;1348847,388221;1382830,452660;1410461,431710;1204974,368540;1269129,394570;1269129,489482;1146536,402188;1070312,474563;1123351,365366;888010,387586;1048080,417742;968998,424409;889598,423774;750806,348859;843228,490435;659655,490435" o:connectangles="0,0,0,0,0,0,0,0,0,0,0,0,0,0,0,0,0,0,0,0,0,0,0,0,0,0,0,0,0,0,0,0,0,0,0,0,0,0,0,0,0,0,0,0,0,0,0,0,0,0,0,0,0,0,0,0,0,0,0,0,0,0"/>
                <o:lock v:ext="edit" verticies="t"/>
              </v:shape>
              <w10:wrap anchorx="page" anchory="page"/>
            </v:group>
          </w:pict>
        </mc:Fallback>
      </mc:AlternateContent>
    </w:r>
    <w:r w:rsidR="003337B2">
      <w:rPr>
        <w:noProof/>
      </w:rPr>
      <w:t xml:space="preserve"> </w:t>
    </w:r>
  </w:p>
  <w:tbl>
    <w:tblPr>
      <w:tblpPr w:vertAnchor="page" w:horzAnchor="page" w:tblpX="7939" w:tblpY="551"/>
      <w:tblW w:w="0" w:type="auto"/>
      <w:tblLayout w:type="fixed"/>
      <w:tblCellMar>
        <w:left w:w="0" w:type="dxa"/>
        <w:right w:w="0" w:type="dxa"/>
      </w:tblCellMar>
      <w:tblLook w:val="04A0" w:firstRow="1" w:lastRow="0" w:firstColumn="1" w:lastColumn="0" w:noHBand="0" w:noVBand="1"/>
    </w:tblPr>
    <w:tblGrid>
      <w:gridCol w:w="2552"/>
    </w:tblGrid>
    <w:tr w:rsidR="00C01173" w14:paraId="22D0B2C0" w14:textId="77777777" w:rsidTr="00496BA7">
      <w:trPr>
        <w:trHeight w:hRule="exact" w:val="892"/>
      </w:trPr>
      <w:tc>
        <w:tcPr>
          <w:tcW w:w="2552" w:type="dxa"/>
          <w:shd w:val="clear" w:color="auto" w:fill="auto"/>
        </w:tcPr>
        <w:p w14:paraId="67E7D1BE" w14:textId="77777777" w:rsidR="00C01173" w:rsidRDefault="00A86AE0" w:rsidP="00496BA7">
          <w:pPr>
            <w:pStyle w:val="AfzendergegevensGemeenteAmsterdam"/>
          </w:pPr>
          <w:r>
            <w:t>Bezoekadres</w:t>
          </w:r>
        </w:p>
        <w:p w14:paraId="4366584A" w14:textId="77777777" w:rsidR="00496BA7" w:rsidRDefault="00A86AE0" w:rsidP="00496BA7">
          <w:pPr>
            <w:pStyle w:val="AfzendergegevensGemeenteAmsterdam"/>
          </w:pPr>
          <w:r w:rsidRPr="00496BA7">
            <w:t>Entrada 600</w:t>
          </w:r>
        </w:p>
        <w:p w14:paraId="4855E8CC" w14:textId="77777777" w:rsidR="00C01173" w:rsidRDefault="00A86AE0" w:rsidP="00496BA7">
          <w:pPr>
            <w:pStyle w:val="AfzendergegevensGemeenteAmsterdam"/>
          </w:pPr>
          <w:r w:rsidRPr="00496BA7">
            <w:t>1114 AA Amsterdam-Duivendrecht</w:t>
          </w:r>
        </w:p>
      </w:tc>
    </w:tr>
    <w:tr w:rsidR="00C01173" w14:paraId="5D729F6A" w14:textId="77777777" w:rsidTr="00496BA7">
      <w:trPr>
        <w:trHeight w:hRule="exact" w:val="298"/>
      </w:trPr>
      <w:tc>
        <w:tcPr>
          <w:tcW w:w="2552" w:type="dxa"/>
          <w:shd w:val="clear" w:color="auto" w:fill="auto"/>
        </w:tcPr>
        <w:p w14:paraId="3B664505" w14:textId="77777777" w:rsidR="00C01173" w:rsidRDefault="0045103F" w:rsidP="00496BA7">
          <w:pPr>
            <w:pStyle w:val="AfzendergegevensGemeenteAmsterdam"/>
          </w:pPr>
        </w:p>
      </w:tc>
    </w:tr>
    <w:tr w:rsidR="00C01173" w14:paraId="501C1E92" w14:textId="77777777" w:rsidTr="00496BA7">
      <w:trPr>
        <w:trHeight w:hRule="exact" w:val="1238"/>
      </w:trPr>
      <w:tc>
        <w:tcPr>
          <w:tcW w:w="2552" w:type="dxa"/>
          <w:shd w:val="clear" w:color="auto" w:fill="auto"/>
        </w:tcPr>
        <w:p w14:paraId="115A941B" w14:textId="77777777" w:rsidR="006937E1" w:rsidRDefault="00A86AE0" w:rsidP="00496BA7">
          <w:pPr>
            <w:pStyle w:val="AfzendergegevensGemeenteAmsterdam"/>
          </w:pPr>
          <w:r>
            <w:t>Postbus 2181</w:t>
          </w:r>
        </w:p>
        <w:p w14:paraId="5AF0872E" w14:textId="77777777" w:rsidR="006937E1" w:rsidRDefault="00A86AE0" w:rsidP="00496BA7">
          <w:pPr>
            <w:pStyle w:val="AfzendergegevensGemeenteAmsterdam"/>
          </w:pPr>
          <w:r>
            <w:t>1000 CD Amsterdam</w:t>
          </w:r>
        </w:p>
        <w:p w14:paraId="587ED277" w14:textId="77777777" w:rsidR="003337B2" w:rsidRDefault="00A86AE0" w:rsidP="003337B2">
          <w:pPr>
            <w:pStyle w:val="AfzendergegevensGemeenteAmsterdam"/>
          </w:pPr>
          <w:r>
            <w:t xml:space="preserve">Telefoon 020 </w:t>
          </w:r>
          <w:r w:rsidRPr="006937E1">
            <w:t>255</w:t>
          </w:r>
          <w:r>
            <w:t xml:space="preserve"> </w:t>
          </w:r>
          <w:r w:rsidRPr="006937E1">
            <w:t>3000</w:t>
          </w:r>
          <w:r>
            <w:t xml:space="preserve"> </w:t>
          </w:r>
        </w:p>
        <w:p w14:paraId="145D0882" w14:textId="77777777" w:rsidR="00170BF5" w:rsidRDefault="0045103F" w:rsidP="00496BA7">
          <w:pPr>
            <w:pStyle w:val="AfzendergegevensGemeenteAmsterdam"/>
          </w:pPr>
        </w:p>
      </w:tc>
    </w:tr>
  </w:tbl>
  <w:p w14:paraId="61CD9B7B" w14:textId="77777777" w:rsidR="007C45DA" w:rsidRDefault="004510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6CD49AC"/>
    <w:multiLevelType w:val="hybridMultilevel"/>
    <w:tmpl w:val="B6268712"/>
    <w:lvl w:ilvl="0" w:tplc="856635B4">
      <w:numFmt w:val="bullet"/>
      <w:lvlText w:val="-"/>
      <w:lvlJc w:val="left"/>
      <w:pPr>
        <w:ind w:left="720" w:hanging="360"/>
      </w:pPr>
      <w:rPr>
        <w:rFonts w:ascii="Corbel" w:eastAsiaTheme="minorHAnsi" w:hAnsi="Corbel" w:cs="Maiandra GD"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605F742A"/>
    <w:multiLevelType w:val="multilevel"/>
    <w:tmpl w:val="66C28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0"/>
  </w:num>
  <w:num w:numId="6">
    <w:abstractNumId w:val="1"/>
  </w:num>
  <w:num w:numId="7">
    <w:abstractNumId w:val="6"/>
  </w:num>
  <w:num w:numId="8">
    <w:abstractNumId w:val="5"/>
  </w:num>
  <w:num w:numId="9">
    <w:abstractNumId w:val="8"/>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 w:numId="20">
    <w:abstractNumId w:val="8"/>
  </w:num>
  <w:num w:numId="21">
    <w:abstractNumId w:val="0"/>
  </w:num>
  <w:num w:numId="22">
    <w:abstractNumId w:val="1"/>
  </w:num>
  <w:num w:numId="23">
    <w:abstractNumId w:val="6"/>
  </w:num>
  <w:num w:numId="24">
    <w:abstractNumId w:val="0"/>
  </w:num>
  <w:num w:numId="25">
    <w:abstractNumId w:val="0"/>
  </w:num>
  <w:num w:numId="26">
    <w:abstractNumId w:val="0"/>
  </w:num>
  <w:num w:numId="27">
    <w:abstractNumId w:val="4"/>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64" w:dllVersion="6" w:nlCheck="1" w:checkStyle="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B2"/>
    <w:rsid w:val="00055720"/>
    <w:rsid w:val="000B46D8"/>
    <w:rsid w:val="00107C25"/>
    <w:rsid w:val="00134DE3"/>
    <w:rsid w:val="00177A29"/>
    <w:rsid w:val="00193936"/>
    <w:rsid w:val="001F29EB"/>
    <w:rsid w:val="002757CA"/>
    <w:rsid w:val="002B5524"/>
    <w:rsid w:val="002F131E"/>
    <w:rsid w:val="00303DA2"/>
    <w:rsid w:val="00307BDD"/>
    <w:rsid w:val="003337B2"/>
    <w:rsid w:val="003B3222"/>
    <w:rsid w:val="003F5C9B"/>
    <w:rsid w:val="00424DED"/>
    <w:rsid w:val="004305B3"/>
    <w:rsid w:val="00432D9A"/>
    <w:rsid w:val="0045103F"/>
    <w:rsid w:val="00482A4F"/>
    <w:rsid w:val="00527398"/>
    <w:rsid w:val="005B6258"/>
    <w:rsid w:val="005C62FE"/>
    <w:rsid w:val="005E1E31"/>
    <w:rsid w:val="00617890"/>
    <w:rsid w:val="00632123"/>
    <w:rsid w:val="007357D8"/>
    <w:rsid w:val="007C355D"/>
    <w:rsid w:val="008104C5"/>
    <w:rsid w:val="008402D9"/>
    <w:rsid w:val="008D32A6"/>
    <w:rsid w:val="00901FBF"/>
    <w:rsid w:val="009175F9"/>
    <w:rsid w:val="00933993"/>
    <w:rsid w:val="00940F6C"/>
    <w:rsid w:val="009613BD"/>
    <w:rsid w:val="0096667F"/>
    <w:rsid w:val="009761CF"/>
    <w:rsid w:val="0099034E"/>
    <w:rsid w:val="009B0D92"/>
    <w:rsid w:val="00A03098"/>
    <w:rsid w:val="00A3732E"/>
    <w:rsid w:val="00A53085"/>
    <w:rsid w:val="00A86AE0"/>
    <w:rsid w:val="00AC76D4"/>
    <w:rsid w:val="00AF2EA9"/>
    <w:rsid w:val="00B5601C"/>
    <w:rsid w:val="00BB32CE"/>
    <w:rsid w:val="00BD0C39"/>
    <w:rsid w:val="00C359BF"/>
    <w:rsid w:val="00D33883"/>
    <w:rsid w:val="00D737DD"/>
    <w:rsid w:val="00D7553E"/>
    <w:rsid w:val="00DB7FDD"/>
    <w:rsid w:val="00DC2705"/>
    <w:rsid w:val="00EB1492"/>
    <w:rsid w:val="00EB797D"/>
    <w:rsid w:val="00F12F0D"/>
    <w:rsid w:val="00F14504"/>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9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Standaard Gemeente Amsterdam"/>
    <w:next w:val="BasistekstGemeenteAmsterdam"/>
    <w:rsid w:val="003337B2"/>
    <w:rPr>
      <w:rFonts w:cs="Maiandra GD"/>
      <w:szCs w:val="18"/>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customStyle="1" w:styleId="BasistekstGemeenteAmsterdam">
    <w:name w:val="Basistekst Gemeente Amsterdam"/>
    <w:basedOn w:val="Standaard"/>
    <w:qFormat/>
    <w:rsid w:val="003337B2"/>
  </w:style>
  <w:style w:type="character" w:styleId="Hyperlink">
    <w:name w:val="Hyperlink"/>
    <w:aliases w:val="Hyperlink Gemeente Amsterdam"/>
    <w:rsid w:val="003337B2"/>
    <w:rPr>
      <w:color w:val="auto"/>
      <w:u w:val="none"/>
    </w:rPr>
  </w:style>
  <w:style w:type="paragraph" w:customStyle="1" w:styleId="AdresvakGemeenteAmsterdam">
    <w:name w:val="Adresvak Gemeente Amsterdam"/>
    <w:basedOn w:val="Standaard"/>
    <w:rsid w:val="003337B2"/>
    <w:pPr>
      <w:spacing w:line="280" w:lineRule="exact"/>
    </w:pPr>
    <w:rPr>
      <w:noProof/>
    </w:rPr>
  </w:style>
  <w:style w:type="paragraph" w:styleId="Koptekst">
    <w:name w:val="header"/>
    <w:basedOn w:val="Standaard"/>
    <w:next w:val="BasistekstGemeenteAmsterdam"/>
    <w:link w:val="KoptekstChar"/>
    <w:rsid w:val="003337B2"/>
  </w:style>
  <w:style w:type="character" w:customStyle="1" w:styleId="KoptekstChar">
    <w:name w:val="Koptekst Char"/>
    <w:basedOn w:val="Standaardalinea-lettertype"/>
    <w:link w:val="Koptekst"/>
    <w:rsid w:val="003337B2"/>
    <w:rPr>
      <w:rFonts w:cs="Maiandra GD"/>
      <w:szCs w:val="18"/>
    </w:rPr>
  </w:style>
  <w:style w:type="paragraph" w:customStyle="1" w:styleId="KoptekstGemeenteAmsterdam">
    <w:name w:val="Koptekst Gemeente Amsterdam"/>
    <w:basedOn w:val="Standaard"/>
    <w:rsid w:val="003337B2"/>
    <w:pPr>
      <w:spacing w:line="240" w:lineRule="exact"/>
    </w:pPr>
    <w:rPr>
      <w:noProof/>
      <w:sz w:val="17"/>
    </w:rPr>
  </w:style>
  <w:style w:type="character" w:customStyle="1" w:styleId="zsysVeldMarkering">
    <w:name w:val="zsysVeldMarkering"/>
    <w:semiHidden/>
    <w:rsid w:val="003337B2"/>
    <w:rPr>
      <w:bdr w:val="none" w:sz="0" w:space="0" w:color="auto"/>
      <w:shd w:val="clear" w:color="auto" w:fill="FFFF00"/>
    </w:rPr>
  </w:style>
  <w:style w:type="paragraph" w:styleId="Lijstalinea">
    <w:name w:val="List Paragraph"/>
    <w:aliases w:val="Opsomblokjes en substreepjes"/>
    <w:basedOn w:val="Standaard"/>
    <w:next w:val="BasistekstGemeenteAmsterdam"/>
    <w:link w:val="LijstalineaChar"/>
    <w:uiPriority w:val="34"/>
    <w:qFormat/>
    <w:rsid w:val="003337B2"/>
    <w:pPr>
      <w:ind w:left="720"/>
    </w:pPr>
  </w:style>
  <w:style w:type="paragraph" w:customStyle="1" w:styleId="DocumentgegevenskopjeGemeenteAmsterdam">
    <w:name w:val="Documentgegevens kopje Gemeente Amsterdam"/>
    <w:basedOn w:val="Standaard"/>
    <w:rsid w:val="003337B2"/>
    <w:pPr>
      <w:spacing w:line="280" w:lineRule="exact"/>
    </w:pPr>
    <w:rPr>
      <w:noProof/>
      <w:sz w:val="17"/>
    </w:rPr>
  </w:style>
  <w:style w:type="paragraph" w:customStyle="1" w:styleId="DocumentgegevensGemeenteAmsterdam">
    <w:name w:val="Documentgegevens Gemeente Amsterdam"/>
    <w:basedOn w:val="Standaard"/>
    <w:rsid w:val="003337B2"/>
    <w:pPr>
      <w:spacing w:line="280" w:lineRule="exact"/>
    </w:pPr>
    <w:rPr>
      <w:noProof/>
    </w:rPr>
  </w:style>
  <w:style w:type="paragraph" w:customStyle="1" w:styleId="DocumentgegevensdatumGemeenteAmsterdam">
    <w:name w:val="Documentgegevens datum Gemeente Amsterdam"/>
    <w:basedOn w:val="Standaard"/>
    <w:rsid w:val="003337B2"/>
    <w:pPr>
      <w:spacing w:line="280" w:lineRule="exact"/>
    </w:pPr>
    <w:rPr>
      <w:noProof/>
    </w:rPr>
  </w:style>
  <w:style w:type="paragraph" w:customStyle="1" w:styleId="DocumentgegevensonderwerpGemeenteAmsterdam">
    <w:name w:val="Documentgegevens onderwerp Gemeente Amsterdam"/>
    <w:basedOn w:val="Standaard"/>
    <w:rsid w:val="003337B2"/>
    <w:pPr>
      <w:spacing w:line="280" w:lineRule="exact"/>
    </w:pPr>
    <w:rPr>
      <w:noProof/>
    </w:rPr>
  </w:style>
  <w:style w:type="paragraph" w:customStyle="1" w:styleId="DocumentgegevenskenmerkGemeenteAmsterdam">
    <w:name w:val="Documentgegevens kenmerk Gemeente Amsterdam"/>
    <w:basedOn w:val="Standaard"/>
    <w:link w:val="DocumentgegevenskenmerkGemeenteAmsterdamChar"/>
    <w:rsid w:val="003337B2"/>
    <w:pPr>
      <w:spacing w:line="280" w:lineRule="exact"/>
    </w:pPr>
    <w:rPr>
      <w:noProof/>
    </w:rPr>
  </w:style>
  <w:style w:type="paragraph" w:customStyle="1" w:styleId="AfzendergegevensGemeenteAmsterdam">
    <w:name w:val="Afzendergegevens Gemeente Amsterdam"/>
    <w:basedOn w:val="Standaard"/>
    <w:rsid w:val="003337B2"/>
    <w:pPr>
      <w:spacing w:line="240" w:lineRule="exact"/>
    </w:pPr>
    <w:rPr>
      <w:noProof/>
      <w:sz w:val="17"/>
    </w:rPr>
  </w:style>
  <w:style w:type="paragraph" w:customStyle="1" w:styleId="METBrief-Kenmerk">
    <w:name w:val="MET Brief - Kenmerk"/>
    <w:basedOn w:val="DocumentgegevenskenmerkGemeenteAmsterdam"/>
    <w:link w:val="METBrief-KenmerkChar"/>
    <w:qFormat/>
    <w:rsid w:val="003337B2"/>
  </w:style>
  <w:style w:type="character" w:customStyle="1" w:styleId="DocumentgegevenskenmerkGemeenteAmsterdamChar">
    <w:name w:val="Documentgegevens kenmerk Gemeente Amsterdam Char"/>
    <w:basedOn w:val="Standaardalinea-lettertype"/>
    <w:link w:val="DocumentgegevenskenmerkGemeenteAmsterdam"/>
    <w:rsid w:val="003337B2"/>
    <w:rPr>
      <w:rFonts w:cs="Maiandra GD"/>
      <w:noProof/>
      <w:szCs w:val="18"/>
    </w:rPr>
  </w:style>
  <w:style w:type="character" w:customStyle="1" w:styleId="METBrief-KenmerkChar">
    <w:name w:val="MET Brief - Kenmerk Char"/>
    <w:basedOn w:val="DocumentgegevenskenmerkGemeenteAmsterdamChar"/>
    <w:link w:val="METBrief-Kenmerk"/>
    <w:rsid w:val="003337B2"/>
    <w:rPr>
      <w:rFonts w:cs="Maiandra GD"/>
      <w:noProof/>
      <w:szCs w:val="18"/>
    </w:rPr>
  </w:style>
  <w:style w:type="character" w:customStyle="1" w:styleId="LijstalineaChar">
    <w:name w:val="Lijstalinea Char"/>
    <w:aliases w:val="Opsomblokjes en substreepjes Char"/>
    <w:link w:val="Lijstalinea"/>
    <w:uiPriority w:val="34"/>
    <w:locked/>
    <w:rsid w:val="003337B2"/>
    <w:rPr>
      <w:rFonts w:cs="Maiandra GD"/>
      <w:szCs w:val="18"/>
    </w:rPr>
  </w:style>
  <w:style w:type="paragraph" w:styleId="Voettekst">
    <w:name w:val="footer"/>
    <w:basedOn w:val="Standaard"/>
    <w:link w:val="VoettekstChar"/>
    <w:unhideWhenUsed/>
    <w:rsid w:val="003337B2"/>
    <w:pPr>
      <w:tabs>
        <w:tab w:val="center" w:pos="4513"/>
        <w:tab w:val="right" w:pos="9026"/>
      </w:tabs>
      <w:spacing w:line="240" w:lineRule="auto"/>
    </w:pPr>
  </w:style>
  <w:style w:type="character" w:customStyle="1" w:styleId="VoettekstChar">
    <w:name w:val="Voettekst Char"/>
    <w:basedOn w:val="Standaardalinea-lettertype"/>
    <w:link w:val="Voettekst"/>
    <w:rsid w:val="003337B2"/>
    <w:rPr>
      <w:rFonts w:cs="Maiandra GD"/>
      <w:szCs w:val="18"/>
    </w:rPr>
  </w:style>
  <w:style w:type="paragraph" w:styleId="Ballontekst">
    <w:name w:val="Balloon Text"/>
    <w:basedOn w:val="Standaard"/>
    <w:link w:val="BallontekstChar"/>
    <w:semiHidden/>
    <w:unhideWhenUsed/>
    <w:rsid w:val="0096667F"/>
    <w:pPr>
      <w:spacing w:line="240" w:lineRule="auto"/>
    </w:pPr>
    <w:rPr>
      <w:rFonts w:ascii="Segoe UI" w:hAnsi="Segoe UI" w:cs="Segoe UI"/>
      <w:sz w:val="18"/>
    </w:rPr>
  </w:style>
  <w:style w:type="character" w:customStyle="1" w:styleId="BallontekstChar">
    <w:name w:val="Ballontekst Char"/>
    <w:basedOn w:val="Standaardalinea-lettertype"/>
    <w:link w:val="Ballontekst"/>
    <w:semiHidden/>
    <w:rsid w:val="00966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Standaard Gemeente Amsterdam"/>
    <w:next w:val="BasistekstGemeenteAmsterdam"/>
    <w:rsid w:val="003337B2"/>
    <w:rPr>
      <w:rFonts w:cs="Maiandra GD"/>
      <w:szCs w:val="18"/>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customStyle="1" w:styleId="BasistekstGemeenteAmsterdam">
    <w:name w:val="Basistekst Gemeente Amsterdam"/>
    <w:basedOn w:val="Standaard"/>
    <w:qFormat/>
    <w:rsid w:val="003337B2"/>
  </w:style>
  <w:style w:type="character" w:styleId="Hyperlink">
    <w:name w:val="Hyperlink"/>
    <w:aliases w:val="Hyperlink Gemeente Amsterdam"/>
    <w:rsid w:val="003337B2"/>
    <w:rPr>
      <w:color w:val="auto"/>
      <w:u w:val="none"/>
    </w:rPr>
  </w:style>
  <w:style w:type="paragraph" w:customStyle="1" w:styleId="AdresvakGemeenteAmsterdam">
    <w:name w:val="Adresvak Gemeente Amsterdam"/>
    <w:basedOn w:val="Standaard"/>
    <w:rsid w:val="003337B2"/>
    <w:pPr>
      <w:spacing w:line="280" w:lineRule="exact"/>
    </w:pPr>
    <w:rPr>
      <w:noProof/>
    </w:rPr>
  </w:style>
  <w:style w:type="paragraph" w:styleId="Koptekst">
    <w:name w:val="header"/>
    <w:basedOn w:val="Standaard"/>
    <w:next w:val="BasistekstGemeenteAmsterdam"/>
    <w:link w:val="KoptekstChar"/>
    <w:rsid w:val="003337B2"/>
  </w:style>
  <w:style w:type="character" w:customStyle="1" w:styleId="KoptekstChar">
    <w:name w:val="Koptekst Char"/>
    <w:basedOn w:val="Standaardalinea-lettertype"/>
    <w:link w:val="Koptekst"/>
    <w:rsid w:val="003337B2"/>
    <w:rPr>
      <w:rFonts w:cs="Maiandra GD"/>
      <w:szCs w:val="18"/>
    </w:rPr>
  </w:style>
  <w:style w:type="paragraph" w:customStyle="1" w:styleId="KoptekstGemeenteAmsterdam">
    <w:name w:val="Koptekst Gemeente Amsterdam"/>
    <w:basedOn w:val="Standaard"/>
    <w:rsid w:val="003337B2"/>
    <w:pPr>
      <w:spacing w:line="240" w:lineRule="exact"/>
    </w:pPr>
    <w:rPr>
      <w:noProof/>
      <w:sz w:val="17"/>
    </w:rPr>
  </w:style>
  <w:style w:type="character" w:customStyle="1" w:styleId="zsysVeldMarkering">
    <w:name w:val="zsysVeldMarkering"/>
    <w:semiHidden/>
    <w:rsid w:val="003337B2"/>
    <w:rPr>
      <w:bdr w:val="none" w:sz="0" w:space="0" w:color="auto"/>
      <w:shd w:val="clear" w:color="auto" w:fill="FFFF00"/>
    </w:rPr>
  </w:style>
  <w:style w:type="paragraph" w:styleId="Lijstalinea">
    <w:name w:val="List Paragraph"/>
    <w:aliases w:val="Opsomblokjes en substreepjes"/>
    <w:basedOn w:val="Standaard"/>
    <w:next w:val="BasistekstGemeenteAmsterdam"/>
    <w:link w:val="LijstalineaChar"/>
    <w:uiPriority w:val="34"/>
    <w:qFormat/>
    <w:rsid w:val="003337B2"/>
    <w:pPr>
      <w:ind w:left="720"/>
    </w:pPr>
  </w:style>
  <w:style w:type="paragraph" w:customStyle="1" w:styleId="DocumentgegevenskopjeGemeenteAmsterdam">
    <w:name w:val="Documentgegevens kopje Gemeente Amsterdam"/>
    <w:basedOn w:val="Standaard"/>
    <w:rsid w:val="003337B2"/>
    <w:pPr>
      <w:spacing w:line="280" w:lineRule="exact"/>
    </w:pPr>
    <w:rPr>
      <w:noProof/>
      <w:sz w:val="17"/>
    </w:rPr>
  </w:style>
  <w:style w:type="paragraph" w:customStyle="1" w:styleId="DocumentgegevensGemeenteAmsterdam">
    <w:name w:val="Documentgegevens Gemeente Amsterdam"/>
    <w:basedOn w:val="Standaard"/>
    <w:rsid w:val="003337B2"/>
    <w:pPr>
      <w:spacing w:line="280" w:lineRule="exact"/>
    </w:pPr>
    <w:rPr>
      <w:noProof/>
    </w:rPr>
  </w:style>
  <w:style w:type="paragraph" w:customStyle="1" w:styleId="DocumentgegevensdatumGemeenteAmsterdam">
    <w:name w:val="Documentgegevens datum Gemeente Amsterdam"/>
    <w:basedOn w:val="Standaard"/>
    <w:rsid w:val="003337B2"/>
    <w:pPr>
      <w:spacing w:line="280" w:lineRule="exact"/>
    </w:pPr>
    <w:rPr>
      <w:noProof/>
    </w:rPr>
  </w:style>
  <w:style w:type="paragraph" w:customStyle="1" w:styleId="DocumentgegevensonderwerpGemeenteAmsterdam">
    <w:name w:val="Documentgegevens onderwerp Gemeente Amsterdam"/>
    <w:basedOn w:val="Standaard"/>
    <w:rsid w:val="003337B2"/>
    <w:pPr>
      <w:spacing w:line="280" w:lineRule="exact"/>
    </w:pPr>
    <w:rPr>
      <w:noProof/>
    </w:rPr>
  </w:style>
  <w:style w:type="paragraph" w:customStyle="1" w:styleId="DocumentgegevenskenmerkGemeenteAmsterdam">
    <w:name w:val="Documentgegevens kenmerk Gemeente Amsterdam"/>
    <w:basedOn w:val="Standaard"/>
    <w:link w:val="DocumentgegevenskenmerkGemeenteAmsterdamChar"/>
    <w:rsid w:val="003337B2"/>
    <w:pPr>
      <w:spacing w:line="280" w:lineRule="exact"/>
    </w:pPr>
    <w:rPr>
      <w:noProof/>
    </w:rPr>
  </w:style>
  <w:style w:type="paragraph" w:customStyle="1" w:styleId="AfzendergegevensGemeenteAmsterdam">
    <w:name w:val="Afzendergegevens Gemeente Amsterdam"/>
    <w:basedOn w:val="Standaard"/>
    <w:rsid w:val="003337B2"/>
    <w:pPr>
      <w:spacing w:line="240" w:lineRule="exact"/>
    </w:pPr>
    <w:rPr>
      <w:noProof/>
      <w:sz w:val="17"/>
    </w:rPr>
  </w:style>
  <w:style w:type="paragraph" w:customStyle="1" w:styleId="METBrief-Kenmerk">
    <w:name w:val="MET Brief - Kenmerk"/>
    <w:basedOn w:val="DocumentgegevenskenmerkGemeenteAmsterdam"/>
    <w:link w:val="METBrief-KenmerkChar"/>
    <w:qFormat/>
    <w:rsid w:val="003337B2"/>
  </w:style>
  <w:style w:type="character" w:customStyle="1" w:styleId="DocumentgegevenskenmerkGemeenteAmsterdamChar">
    <w:name w:val="Documentgegevens kenmerk Gemeente Amsterdam Char"/>
    <w:basedOn w:val="Standaardalinea-lettertype"/>
    <w:link w:val="DocumentgegevenskenmerkGemeenteAmsterdam"/>
    <w:rsid w:val="003337B2"/>
    <w:rPr>
      <w:rFonts w:cs="Maiandra GD"/>
      <w:noProof/>
      <w:szCs w:val="18"/>
    </w:rPr>
  </w:style>
  <w:style w:type="character" w:customStyle="1" w:styleId="METBrief-KenmerkChar">
    <w:name w:val="MET Brief - Kenmerk Char"/>
    <w:basedOn w:val="DocumentgegevenskenmerkGemeenteAmsterdamChar"/>
    <w:link w:val="METBrief-Kenmerk"/>
    <w:rsid w:val="003337B2"/>
    <w:rPr>
      <w:rFonts w:cs="Maiandra GD"/>
      <w:noProof/>
      <w:szCs w:val="18"/>
    </w:rPr>
  </w:style>
  <w:style w:type="character" w:customStyle="1" w:styleId="LijstalineaChar">
    <w:name w:val="Lijstalinea Char"/>
    <w:aliases w:val="Opsomblokjes en substreepjes Char"/>
    <w:link w:val="Lijstalinea"/>
    <w:uiPriority w:val="34"/>
    <w:locked/>
    <w:rsid w:val="003337B2"/>
    <w:rPr>
      <w:rFonts w:cs="Maiandra GD"/>
      <w:szCs w:val="18"/>
    </w:rPr>
  </w:style>
  <w:style w:type="paragraph" w:styleId="Voettekst">
    <w:name w:val="footer"/>
    <w:basedOn w:val="Standaard"/>
    <w:link w:val="VoettekstChar"/>
    <w:unhideWhenUsed/>
    <w:rsid w:val="003337B2"/>
    <w:pPr>
      <w:tabs>
        <w:tab w:val="center" w:pos="4513"/>
        <w:tab w:val="right" w:pos="9026"/>
      </w:tabs>
      <w:spacing w:line="240" w:lineRule="auto"/>
    </w:pPr>
  </w:style>
  <w:style w:type="character" w:customStyle="1" w:styleId="VoettekstChar">
    <w:name w:val="Voettekst Char"/>
    <w:basedOn w:val="Standaardalinea-lettertype"/>
    <w:link w:val="Voettekst"/>
    <w:rsid w:val="003337B2"/>
    <w:rPr>
      <w:rFonts w:cs="Maiandra GD"/>
      <w:szCs w:val="18"/>
    </w:rPr>
  </w:style>
  <w:style w:type="paragraph" w:styleId="Ballontekst">
    <w:name w:val="Balloon Text"/>
    <w:basedOn w:val="Standaard"/>
    <w:link w:val="BallontekstChar"/>
    <w:semiHidden/>
    <w:unhideWhenUsed/>
    <w:rsid w:val="0096667F"/>
    <w:pPr>
      <w:spacing w:line="240" w:lineRule="auto"/>
    </w:pPr>
    <w:rPr>
      <w:rFonts w:ascii="Segoe UI" w:hAnsi="Segoe UI" w:cs="Segoe UI"/>
      <w:sz w:val="18"/>
    </w:rPr>
  </w:style>
  <w:style w:type="character" w:customStyle="1" w:styleId="BallontekstChar">
    <w:name w:val="Ballontekst Char"/>
    <w:basedOn w:val="Standaardalinea-lettertype"/>
    <w:link w:val="Ballontekst"/>
    <w:semiHidden/>
    <w:rsid w:val="0096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erdam.nl/projectheemstedestra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9A09BA7A.dotm</Template>
  <TotalTime>0</TotalTime>
  <Pages>2</Pages>
  <Words>735</Words>
  <Characters>4045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 Karen</dc:creator>
  <cp:lastModifiedBy>Meesterberends, Maartje</cp:lastModifiedBy>
  <cp:revision>2</cp:revision>
  <dcterms:created xsi:type="dcterms:W3CDTF">2020-07-28T06:46:00Z</dcterms:created>
  <dcterms:modified xsi:type="dcterms:W3CDTF">2020-07-28T06:46:00Z</dcterms:modified>
</cp:coreProperties>
</file>